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675a" w14:textId="f7e6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20 декабря 2011 года N 4-55-343 "О районном бюджете Панфиловского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05 сентября 2012 года N 5-9-57. Зарегистрировано Департаментом юстиции Алматинской области 19 сентября 2012 года N 2113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23 декабря 2011 года за N 2-16-145, опубликовано в газете "Жаркент өңірі" от 07 января 2012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17 февраля 2012 года N 5-2-10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21 февраля 2012 года за N 2-16-148, опубликовано в газете "Жаркент өңірі" от 05 марта 2012 года N 14),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12 апреля 2012 года N 5-4-24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19 апреля 2012 года за N 2-16-153, опубликовано в газете "Жаркент өңірі" от 19 мая 2012 года N 25),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11 июня 2012 года N 5-6-38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20 июня 2012 года за N 2-16-156, опубликовано в газете "Жаркент өңірі" от 14 июля 2012 года N 36),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"7767728" заменить на цифру "8029735",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"6640709" заменить на цифру "6902716".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"7838489" заменить на цифру "8100496".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"340009" заменить на цифру "357663";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"7582" заменить на цифру "6322";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"общественный порядок, безопасность, правовая, судебная, уголовно-исполнительная деятельность" цифру "34925" заменить на цифру "33275";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"4764925" заменить на цифру "4806201";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"281941" заменить на цифру "284378";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"1909846" заменить на цифру "2078524";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"139230" заменить на цифру "172994";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"153827" заменить на цифру "154124";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"60438" заменить на цифру "61249".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экономики, аграрной, предпринимательской, производственной, автомобильных дорог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Темирбаев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Панфиловского района"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5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5-9-57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4-55-343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4-55-343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573"/>
        <w:gridCol w:w="513"/>
        <w:gridCol w:w="8933"/>
        <w:gridCol w:w="20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8029735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1041824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998410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845204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 ежегодную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тракториста-машиниста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6902716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6902716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6902716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2152100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733"/>
        <w:gridCol w:w="693"/>
        <w:gridCol w:w="845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8100496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219143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4806201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217990</w:t>
            </w:r>
          </w:p>
        </w:tc>
      </w:tr>
      <w:tr>
        <w:trPr>
          <w:trHeight w:val="18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3788801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3784477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3671154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23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798605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75318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2078524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1119194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804669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792060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768204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33"/>
        <w:gridCol w:w="673"/>
        <w:gridCol w:w="8853"/>
        <w:gridCol w:w="209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33"/>
        <w:gridCol w:w="673"/>
        <w:gridCol w:w="8853"/>
        <w:gridCol w:w="20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33"/>
        <w:gridCol w:w="613"/>
        <w:gridCol w:w="8773"/>
        <w:gridCol w:w="207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713"/>
        <w:gridCol w:w="613"/>
        <w:gridCol w:w="8693"/>
        <w:gridCol w:w="207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-110389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733"/>
        <w:gridCol w:w="653"/>
        <w:gridCol w:w="8653"/>
        <w:gridCol w:w="20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