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7bee" w14:textId="e617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26 марта 2012 года N 3-62. Зарегистрировано Управлением юстиции Уйгурского района Департамента юстиции Алматинской области 12 апреля 2012 года N 2-19-131. Утратило силу постановлением акимата Уйгурского района Алматинской области от 09 июля 2012 года № 7-202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Уйгурского района Алматинской области от 09.07.2012 </w:t>
      </w:r>
      <w:r>
        <w:rPr>
          <w:rFonts w:ascii="Times New Roman"/>
          <w:b w:val="false"/>
          <w:i w:val="false"/>
          <w:color w:val="ff0000"/>
          <w:sz w:val="28"/>
        </w:rPr>
        <w:t>№ 7-202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подпункта 5-7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"О мерах по реализации Закона Республики Казахстан от 23 января 2001 года "О занятости населения" N 836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работодателей на 2012 год, где в соответствии с потребностью регионального рынка труда будут организованы рабочие места для прохождения молодежной практики.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"Отдел занятости и социальных программ Уйгурского района" (Турдыбакиев Турсунжан) и "Центр занятости Уйгурского района" (Капаров Серик Капарович) направить безработных граждан из числа выпускников организаций технического и профессионального, послесреднего и высшего образования к работодателям для прохождения молодежной практики и заключить с работодателями договора о создании рабочих мест для прохождения молодежной практики.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(вопросы социальной сферы) заместителя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Уйгурского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Турдыбакиев Турсунжан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"Центр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Уйгурского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Капаров Серик Капарович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Уйгурского района N 3-62 от 26 марта 2012 года "Об организации молодежной практики"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на 2012 год, где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потребностью регионального рынка труда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рабочие места для прохождения молодежной практики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4786"/>
        <w:gridCol w:w="759"/>
        <w:gridCol w:w="934"/>
        <w:gridCol w:w="1104"/>
        <w:gridCol w:w="3005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(месяцев)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Аватского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Актамского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Бахарского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Дардамтинского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Кетменьского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Малодехканского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Кольджатского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Кыргызсайского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Сюмбинского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Таскарасуйского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Тигерменьского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Больше-Аксуского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района"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Чарынского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Чунджинского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N 311400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Казахстана"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"Ветеринарная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пунктами в 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округах" на правах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района"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района"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Алматинского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 "Нур Отан"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"Чунджинский ПАТП"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Чунджа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"Ұйғыр 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құбыры"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Уйгурское районное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N 0320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филиала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 выплате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"Уйгурский районный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 почтовой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связи" Алматинского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филиала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"Казпочта"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"Нотариус Давутов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Дильшат Давутович"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нотариус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Алматинской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района"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маслихата"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"Налоговое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Уйгурскому району"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"Іле өңірі-Или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вадиси"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района"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Уйгурского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языковед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"Районный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культуры"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N 5"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Алматинской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района"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района"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района"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"Психолого-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N 5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Чунджи Уйгурского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