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57f6" w14:textId="b4c57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"О районном бюджете на 2012-2014 годы" от 20 декабря 2011 года № 45-3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9 ноября 2012 года № 11-2. Зарегистрировано Департаментом юстиции Жамбылской области от 20 ноября 2012 года № 1840.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Кордайского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45-3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районном бюджете на 2012-2014 годы” (зарегистрировано в Реестре государственной регистрации нормативных правовых актов за № 6-5-133, опубликовано 24 декабря 2011 года в районной газете “Қордай шамшырағы” - “Кордайский маяк” № 198-200)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Сырманов                                Б. Алимбет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2012 года № 11-2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45-3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64"/>
        <w:gridCol w:w="564"/>
        <w:gridCol w:w="9922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11 302 305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1 315 695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208 840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208 840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153 357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153 357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894 051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744 838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13 098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128 097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44 232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48 320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49 195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49 140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земельных участков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на земельные участки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9 889 095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9 889 095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9 889 095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877"/>
        <w:gridCol w:w="814"/>
        <w:gridCol w:w="9117"/>
        <w:gridCol w:w="2206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11 370 989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390 972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18 177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14 365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3 812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83 364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68 205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7 085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8 074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245 054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234 566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10 488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27 268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24 253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2 555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17 109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17 109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8 653 096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417 195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415 389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4 263 880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4 062 860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140 520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3 422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57 078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188 781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12 974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13 425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85 533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30 914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22 030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23 484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3 758 438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3 758 438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438 512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3 023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3 023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406 119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143 946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33 530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19 243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4 684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31 328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28 670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104 940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10 788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21 940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29 370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28 135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1 076 702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21 354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21 354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22 001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22 001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153 095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91 889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61 206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21 952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21 952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744 933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744 933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104 849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34 842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67 960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6 418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6 418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222 489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107 412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107 412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6 638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6 638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41 397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40 172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12 616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11 316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20 516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5 535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14 981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31 463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6 618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24 705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172 447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21 216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7 296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7 136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130 067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130 067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16 619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16 619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11 530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5 089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277 848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277 848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277 848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114 413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17 544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17 544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7 054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7 054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19 605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70 210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9 588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60 622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29 805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29 805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29 805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44"/>
        <w:gridCol w:w="644"/>
        <w:gridCol w:w="9966"/>
        <w:gridCol w:w="178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900"/>
        <w:gridCol w:w="900"/>
        <w:gridCol w:w="9433"/>
        <w:gridCol w:w="17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689"/>
        <w:gridCol w:w="689"/>
        <w:gridCol w:w="9411"/>
        <w:gridCol w:w="180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- 95 937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44"/>
        <w:gridCol w:w="644"/>
        <w:gridCol w:w="9967"/>
        <w:gridCol w:w="176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900"/>
        <w:gridCol w:w="900"/>
        <w:gridCol w:w="9434"/>
        <w:gridCol w:w="1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69 365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ноября 2012 года № 11-2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декабря 2011 года № 45-3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2012-2014 годы по программам в разрезе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2"/>
        <w:gridCol w:w="1675"/>
        <w:gridCol w:w="1419"/>
        <w:gridCol w:w="1696"/>
        <w:gridCol w:w="1315"/>
        <w:gridCol w:w="1166"/>
        <w:gridCol w:w="1167"/>
      </w:tblGrid>
      <w:tr>
        <w:trPr>
          <w:trHeight w:val="75" w:hRule="atLeast"/>
        </w:trPr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обеспечению деятельности акима района в городе, города районного значения, поселка, аула (села), аульного (сельского округа)»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«Капитальные расходы государственных органов»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285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10 038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12 159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13 378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13 277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28 317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17 819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17 448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14 637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75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234566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303072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279731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3"/>
        <w:gridCol w:w="1667"/>
        <w:gridCol w:w="1667"/>
        <w:gridCol w:w="2176"/>
        <w:gridCol w:w="1685"/>
        <w:gridCol w:w="1410"/>
        <w:gridCol w:w="1432"/>
      </w:tblGrid>
      <w:tr>
        <w:trPr>
          <w:trHeight w:val="30" w:hRule="atLeast"/>
        </w:trPr>
        <w:tc>
          <w:tcPr>
            <w:tcW w:w="3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«Оказание социальной помощи нуждающимся гражданам на дому»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«Организация водоснабжения населенных пунктов»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285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1"/>
        <w:gridCol w:w="1427"/>
        <w:gridCol w:w="1428"/>
        <w:gridCol w:w="1428"/>
        <w:gridCol w:w="1423"/>
        <w:gridCol w:w="1679"/>
        <w:gridCol w:w="1574"/>
      </w:tblGrid>
      <w:tr>
        <w:trPr>
          <w:trHeight w:val="75" w:hRule="atLeast"/>
        </w:trPr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«Освещение улиц населенных пунктов»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«Обеспечение санитарии населенных пунктов»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39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435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85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75" w:hRule="atLeast"/>
        </w:trPr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34 842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77 306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82 712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3"/>
        <w:gridCol w:w="1333"/>
        <w:gridCol w:w="1333"/>
        <w:gridCol w:w="1493"/>
        <w:gridCol w:w="1673"/>
        <w:gridCol w:w="1453"/>
        <w:gridCol w:w="1673"/>
      </w:tblGrid>
      <w:tr>
        <w:trPr>
          <w:trHeight w:val="75" w:hRule="atLeast"/>
        </w:trPr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«Содержание мест захоронений и погребение безродных»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«Благоустройство и озеленение населенных пунктов»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9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58 849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58 849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43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8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</w:tr>
      <w:tr>
        <w:trPr>
          <w:trHeight w:val="7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67 960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2"/>
        <w:gridCol w:w="1458"/>
        <w:gridCol w:w="1415"/>
        <w:gridCol w:w="1501"/>
        <w:gridCol w:w="1458"/>
        <w:gridCol w:w="1674"/>
        <w:gridCol w:w="1762"/>
      </w:tblGrid>
      <w:tr>
        <w:trPr>
          <w:trHeight w:val="75" w:hRule="atLeast"/>
        </w:trPr>
        <w:tc>
          <w:tcPr>
            <w:tcW w:w="4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«Организация бесплатного подвоза учащихся до школы и обратно в аульной (сельской местности)»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«Реализация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285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