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903e" w14:textId="2619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№ 39-5 от 21 декабря 2011 года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12 апреля 2012 года № 3-6. Зарегистрировано Управлением юстиции района Т.Рыскулова 18 апреля 2012 года за № 6-8-137.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2012-2014 годы» от 7 декабря 2011 года № 41-3» (зарегистрировано в Реестре государственной регистраций нормативных правовых актов за № 1807)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«О районном бюджете на 2012-2014 годы» (зарегистрировано в Реестре государственной регистраций нормативных правовых актов за № 6-8-129, опубликовано 30 декабря 2011 года в №  106 и 21 января 2012 года в № 7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«5593003» заменить цифрами «6650775»;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«1811135» заменить цифрами «1861086»;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«10373» заменить цифрами «12022»;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«3768199» заменить цифрами «4774371»;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«5581042» заменить цифрами «6644266»;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«34269» заменить цифрами «39123»;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«36405» заменить цифрами «41259»;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«31949» заменить цифрами «26497»;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«-54257» заменить цифрами «-59111»;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«54257» заменить цифрами «59111»;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«36405» заменить цифрами «41259».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сессиии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Т.Копбаев                                  Б.Шамаев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 № 3-6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 № 39-5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2"/>
        <w:gridCol w:w="641"/>
        <w:gridCol w:w="8638"/>
        <w:gridCol w:w="238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6 650 775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1 861 086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1 511 853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1 461 379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4 774 371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4 774 371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88"/>
        <w:gridCol w:w="701"/>
        <w:gridCol w:w="8644"/>
        <w:gridCol w:w="2388"/>
      </w:tblGrid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6 644 266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309 976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163 670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3 918 876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3 050 422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2 873 663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120 966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интелектуальные школы" за счет трансфертов из республиканского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из республиканского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474 323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474 323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234 342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51 699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26 665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1 337 859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сообственности районов (городов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1 114 572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1 080 368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72 974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45 722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159 827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19 265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22 911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-59 111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 № 3-6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 № 39-5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310"/>
        <w:gridCol w:w="2623"/>
        <w:gridCol w:w="2110"/>
        <w:gridCol w:w="2965"/>
        <w:gridCol w:w="2710"/>
      </w:tblGrid>
      <w:tr>
        <w:trPr>
          <w:trHeight w:val="7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160 690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56"/>
        <w:gridCol w:w="1594"/>
        <w:gridCol w:w="1854"/>
        <w:gridCol w:w="2093"/>
        <w:gridCol w:w="2613"/>
        <w:gridCol w:w="2202"/>
      </w:tblGrid>
      <w:tr>
        <w:trPr>
          <w:trHeight w:val="7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улиц 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68 038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16 862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14 076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12 386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