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a9fe" w14:textId="1bda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 сессии Карагандинского областного маслихата от 29 ноября 2011 года N 464 "Об областном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Карагандинского областного маслихата от 3 апреля 2012 года N 37. Зарегистрировано Департаментом юстиции Карагандинской области 16 апреля 2012 года N 1906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Карагандинского областного маслихата от 29 ноября 2011 года N 464 "Об областном бюджете на 2012-2014 годы" (зарегистрировано в Реестре государственной регистрации нормативных правовых актов за N 1902, опубликовано в газетах "Орталық Қазақстан" от 22 декабря 2011 года N 212-213 (21201), "Индустриальная Караганда" от 22 декабря 2011 года N 145-146 (21159-21160))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"137132860" заменить цифрами "146372349";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"35329433" заменить цифрами "35813971";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"107459" заменить цифрами "367459";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"101695968" заменить цифрами "110190919";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"137265352" заменить цифрами "147780649";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"2118743" заменить цифрами "2198431";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"3176090" заменить цифрами "3265889";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"1057347" заменить цифрами "1067458";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"минус 42734";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"42734";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"2251235" заменить цифрами "3563997";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"2251235" заменить цифрами "3563997";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"3176090" заменить цифрами "3265889";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"924855" заменить цифрами "926955";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"1225063";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"440465" заменить цифрами "303965";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Дулатбеков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2012 года N 37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581"/>
        <w:gridCol w:w="10226"/>
        <w:gridCol w:w="20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146372349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35813971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13005452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13005452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10508088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10508088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12300431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12300431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110190919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106874476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106874476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0"/>
        <w:gridCol w:w="694"/>
        <w:gridCol w:w="737"/>
        <w:gridCol w:w="9508"/>
        <w:gridCol w:w="20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147780649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2221211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1721198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1391749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1238663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145161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82511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232166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реализаций посредством участия государства в уставном капитале юридических лиц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191358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144176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8945541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8945541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8945541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8121988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17157356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2217891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16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732505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5702668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2769646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2933022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1674548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1083519</w:t>
            </w:r>
          </w:p>
        </w:tc>
      </w:tr>
      <w:tr>
        <w:trPr>
          <w:trHeight w:val="16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139298</w:t>
            </w:r>
          </w:p>
        </w:tc>
      </w:tr>
      <w:tr>
        <w:trPr>
          <w:trHeight w:val="16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</w:tr>
      <w:tr>
        <w:trPr>
          <w:trHeight w:val="13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7218153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183734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6916065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6514363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13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571217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1447427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893628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61664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16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553799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553799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30383541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16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463992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902617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902617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317703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10592063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10592063</w:t>
            </w:r>
          </w:p>
        </w:tc>
      </w:tr>
      <w:tr>
        <w:trPr>
          <w:trHeight w:val="13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5303723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95654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553624</w:t>
            </w:r>
          </w:p>
        </w:tc>
      </w:tr>
      <w:tr>
        <w:trPr>
          <w:trHeight w:val="10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1166939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2508123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13219001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13219001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11772606</w:t>
            </w:r>
          </w:p>
        </w:tc>
      </w:tr>
      <w:tr>
        <w:trPr>
          <w:trHeight w:val="13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1372322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2060802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2060802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2021149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3145066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2614581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1879396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5358662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4264705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2649359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544456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1563014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1615346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789488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761608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96684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506060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21190439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8814143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10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8105332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13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385334</w:t>
            </w:r>
          </w:p>
        </w:tc>
      </w:tr>
      <w:tr>
        <w:trPr>
          <w:trHeight w:val="13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13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288888</w:t>
            </w:r>
          </w:p>
        </w:tc>
      </w:tr>
      <w:tr>
        <w:trPr>
          <w:trHeight w:val="17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16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12376296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7297050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3041226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685306</w:t>
            </w:r>
          </w:p>
        </w:tc>
      </w:tr>
      <w:tr>
        <w:trPr>
          <w:trHeight w:val="13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 водоснабжения в сельских населенных пунктах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2688973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 водоснабжения в сельских населенных пунктах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129472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5079246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3385263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6419328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2232130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536967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1266764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2811004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2755108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49199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2669782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55896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1114115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377472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434511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434511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76853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235599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176471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8091824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2569116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2510465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275074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1064940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199930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551306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101650</w:t>
            </w:r>
          </w:p>
        </w:tc>
      </w:tr>
      <w:tr>
        <w:trPr>
          <w:trHeight w:val="19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521013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</w:t>
            </w:r>
          </w:p>
        </w:tc>
      </w:tr>
      <w:tr>
        <w:trPr>
          <w:trHeight w:val="13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424918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301220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52956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185869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123698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4213495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4213495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1423395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1300054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1300054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1260863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1186700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39191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7817716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5294342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5294342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3357913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1217429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2259852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2259852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1131610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7532402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121656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7400787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303965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303965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337448</w:t>
            </w:r>
          </w:p>
        </w:tc>
      </w:tr>
      <w:tr>
        <w:trPr>
          <w:trHeight w:val="13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298334</w:t>
            </w:r>
          </w:p>
        </w:tc>
      </w:tr>
      <w:tr>
        <w:trPr>
          <w:trHeight w:val="15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1586846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377572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до 2020 года"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466916</w:t>
            </w:r>
          </w:p>
        </w:tc>
      </w:tr>
      <w:tr>
        <w:trPr>
          <w:trHeight w:val="16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237188</w:t>
            </w:r>
          </w:p>
        </w:tc>
      </w:tr>
      <w:tr>
        <w:trPr>
          <w:trHeight w:val="13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бюджету города Приозерск Карагандинской области 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2486617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1334317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28885753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28885753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28885753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27108590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450957</w:t>
            </w:r>
          </w:p>
        </w:tc>
      </w:tr>
      <w:tr>
        <w:trPr>
          <w:trHeight w:val="13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1226206</w:t>
            </w:r>
          </w:p>
        </w:tc>
      </w:tr>
      <w:tr>
        <w:trPr>
          <w:trHeight w:val="22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2198431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0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18"/>
        <w:gridCol w:w="707"/>
        <w:gridCol w:w="10143"/>
        <w:gridCol w:w="20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1067458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1067458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1067458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1066842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672"/>
        <w:gridCol w:w="736"/>
        <w:gridCol w:w="9322"/>
        <w:gridCol w:w="20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725"/>
        <w:gridCol w:w="20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43"/>
        <w:gridCol w:w="10305"/>
        <w:gridCol w:w="20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</w:t>
            </w:r>
          </w:p>
        </w:tc>
      </w:tr>
      <w:tr>
        <w:trPr>
          <w:trHeight w:val="15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коммунальных государственных учреждении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3"/>
        <w:gridCol w:w="2057"/>
      </w:tblGrid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-3563997</w:t>
            </w:r>
          </w:p>
        </w:tc>
      </w:tr>
      <w:tr>
        <w:trPr>
          <w:trHeight w:val="4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3563997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2012 года N 37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464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4"/>
        <w:gridCol w:w="2016"/>
      </w:tblGrid>
      <w:tr>
        <w:trPr>
          <w:trHeight w:val="79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48741106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26105368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19369849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26105368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421426</w:t>
            </w:r>
          </w:p>
        </w:tc>
      </w:tr>
      <w:tr>
        <w:trPr>
          <w:trHeight w:val="72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7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254845</w:t>
            </w:r>
          </w:p>
        </w:tc>
      </w:tr>
      <w:tr>
        <w:trPr>
          <w:trHeight w:val="7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</w:t>
            </w:r>
          </w:p>
        </w:tc>
      </w:tr>
      <w:tr>
        <w:trPr>
          <w:trHeight w:val="39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103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</w:t>
            </w:r>
          </w:p>
        </w:tc>
      </w:tr>
      <w:tr>
        <w:trPr>
          <w:trHeight w:val="69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3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</w:p>
        </w:tc>
      </w:tr>
      <w:tr>
        <w:trPr>
          <w:trHeight w:val="39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9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4172831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794688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88420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6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9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475496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151702</w:t>
            </w:r>
          </w:p>
        </w:tc>
      </w:tr>
      <w:tr>
        <w:trPr>
          <w:trHeight w:val="6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35657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406496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8867445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5172715</w:t>
            </w:r>
          </w:p>
        </w:tc>
      </w:tr>
      <w:tr>
        <w:trPr>
          <w:trHeight w:val="6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3068694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626036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776419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37752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506060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1284052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377572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до 2020 года"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27880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5483329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54464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поддержку племенного животноводства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925416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2244251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537988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6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региональных стабилизационных фондов продовольственных товаров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1423395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2749311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поддержание инфраструктуры города Приозерск Карагандинской области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2151960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1661232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237188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19369849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региональных организаций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3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18027621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381265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5730199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572285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3468000</w:t>
            </w:r>
          </w:p>
        </w:tc>
      </w:tr>
      <w:tr>
        <w:trPr>
          <w:trHeight w:val="9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1046800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1029728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3265889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6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2012 года N 37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2011 года N 464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4"/>
        <w:gridCol w:w="2016"/>
      </w:tblGrid>
      <w:tr>
        <w:trPr>
          <w:trHeight w:val="79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36583805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13587258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20494158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13587258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97765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</w:p>
        </w:tc>
      </w:tr>
      <w:tr>
        <w:trPr>
          <w:trHeight w:val="99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</w:t>
            </w:r>
          </w:p>
        </w:tc>
      </w:tr>
      <w:tr>
        <w:trPr>
          <w:trHeight w:val="3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3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72823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3187903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1485386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732505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139298</w:t>
            </w:r>
          </w:p>
        </w:tc>
      </w:tr>
      <w:tr>
        <w:trPr>
          <w:trHeight w:val="9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475496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</w:t>
            </w:r>
          </w:p>
        </w:tc>
      </w:tr>
      <w:tr>
        <w:trPr>
          <w:trHeight w:val="3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321106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637931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96684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506060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7231674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3385263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2218995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273316</w:t>
            </w:r>
          </w:p>
        </w:tc>
      </w:tr>
      <w:tr>
        <w:trPr>
          <w:trHeight w:val="3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356644</w:t>
            </w:r>
          </w:p>
        </w:tc>
      </w:tr>
      <w:tr>
        <w:trPr>
          <w:trHeight w:val="3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1940218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232061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1217429</w:t>
            </w:r>
          </w:p>
        </w:tc>
      </w:tr>
      <w:tr>
        <w:trPr>
          <w:trHeight w:val="72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237188</w:t>
            </w:r>
          </w:p>
        </w:tc>
      </w:tr>
      <w:tr>
        <w:trPr>
          <w:trHeight w:val="48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20494158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19545430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3077588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3853334</w:t>
            </w:r>
          </w:p>
        </w:tc>
      </w:tr>
      <w:tr>
        <w:trPr>
          <w:trHeight w:val="99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1163110</w:t>
            </w:r>
          </w:p>
        </w:tc>
      </w:tr>
      <w:tr>
        <w:trPr>
          <w:trHeight w:val="6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2142136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7119777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795485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транспортной инфраструктуры объекта "Санаторий на побережье озера Балхаш"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2502389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42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7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