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197cf" w14:textId="c7197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общественных работ на 2012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Жанааркинского района Карагандинской области от 10 января 2012 года N 11. Зарегистрировано Управлением юстиции Жанааркинского района Карагандинской области 25 января 2012 года N 8-12-122. Утратило силу постановлением акимата Жанааркинского района Карагандинской области от 4 января 2013 года N 01/02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Жанааркинского района Карагандинской области от 04.01.2013 N 01/02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 от 23 января 2001 года "О занятости населения", акимат Жанааркинского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перечень организаций, предприятий, учреждений Жанааркинского района, организующих общественные работы на 2012 год, виды и объемы работ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размер оплаты труда безработных, занятых на общественных работах в размере минимальной заработной платы, установленной действующим законодательством Республики Казахстан, с возможностью работы на условиях неполного рабочего дня или по гибкому графику.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Оплату труда, занятых на общественных работах, производить из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Уполномоченному органу по вопросам занятости (Ибраева Ш.) заключить с работодателями типовые договора на выполнение общественных работ с указанием конкретных условий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 силу постановление акимата Жанааркинского района от 26 декабря 2010 года N 239 "Об организации общественных работ в 2011 году на территории Жанааркинского района" (зарегистрировано в Реестре государственной регистрации нормативных правовых актов за N 8-12-103, опубликовано в газете "Жаңаарқа" от 10 января 2011 года за N 3-4 (9430)).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Постановление акимата Жанааркинского района от 26.12.2010 N 239 в РЦПИ не поступало.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Жанааркинского района Жандаулетова Марата Жандаулетовича.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с момента его официального опубликования и распространяется на правовые отношения, возникшие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Г. Омаров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Жанааркинского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10 января 2012 года N 11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предприятий, учреждений Жанааркинского района организующих общественные работы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2198"/>
        <w:gridCol w:w="2088"/>
        <w:gridCol w:w="1783"/>
        <w:gridCol w:w="2045"/>
        <w:gridCol w:w="1870"/>
        <w:gridCol w:w="1740"/>
        <w:gridCol w:w="1544"/>
      </w:tblGrid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организаций, предприятий и учреждений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работ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участников общественных работ (человек)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Продолжительность общественных работ (месяц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Объем работ, в тенге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Условия труда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Источник финансирования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Атасу"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санитарная очистка парков, скверов поселка, работы по озеленению, оказание помощи в составлении социальной карты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11300472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Актауского сельского округа"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санитарная очистка территории села, оказание помощи в составлении социальной карты, обработка документов для сдачи в архив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523170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Айнабулакского сельского округа"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санитарная очистка территории села, оказание помощи в составлении социальной карты, обработка документов для сдачи в архив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523170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Актастинского сельского округа"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санитарная очистка территории села, оказание помощи в составлении социальной карты, обработка документов для сдачи в архив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261585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Актубекского сельского округа"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санитарная очистка территории села, оказание помощи в составлении социальной карты, обработка документов для сдачи в архив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784755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Жумажановского сельского округа"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санитарная очистка территории села, оказание помощи в составлении социальной карты, обработка документов для сдачи в архив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261585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Бидаикского сельского округа"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санитарная очистка территории села, оказание помощи в составлении социальной карты, обработка документов для сдачи в архив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784755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Байдалы бийского сельского округа"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санитарная очистка территории села, оказание помощи в составлении социальной карты, обработка документов для сдачи в архив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784755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Ералиевского сельского округа"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санитарная очистка территории села, оказание помощи в составлении социальной карты, обработка документов для сдачи в архив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784755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Караагашского сельского округа"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санитарная очистка территории села, оказание помощи в составлении социальной карты, обработка документов для сдачи в архив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837072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поселка Кызылжар"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санитарная очистка территории села, оказание помощи в составлении социальной карты, обработка документов для сдачи в архив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523170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Сейфуллинского сельского округа"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санитарная очистка территории села, оказание помощи в составлении социальной карты, обработка документов для сдачи в архив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784755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Тугускенского сельского округа"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санитарная очистка территории села, оказание помощи в составлении социальной карты, обработка документов для сдачи в архив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784755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Целинного сельского округа"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Благоустройство, санитарная очистка территории села, оказание помощи в составлении социальной карты, обработка документов для сдачи в архив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523170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юстиции Жанааркинского района"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для сдачи в архив, обработка и рассылка корреспонденции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по делам обороны Жанааркинского района"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Рассылка повесток призывникам, обработка документов для сдачи в архив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образования, физической культуры и спорта Жанааркинского района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текущих и сезонных работах (уборка снега, посадка деревьев), оказание помощи в ремонте объектов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Жанааркинского района"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уточнении социальной карты, обработка документов, подворный обход граждан, получающих пособия, для уточнения поголовья скота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Жанааркинского района"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составлении уведомлений для рассылки, обработка документов для сдачи в архив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"Центральная больница Жанааркинского района"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территории больницы, оказание помощи в уходе за больными людьми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культуры и развития языков Жанааркинского района"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 культурно- массовых мероприятий (фестивали, конкурсы)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523170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налогового комитета Жанааркинского района"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Рассылка уведомлений и квитанций по уплате налогов на имущество и транспорт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523170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"Жанааркинское хозяйство по охране лесов и животного мира"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для сдачи в архив, обработка и рассылка корреспонденции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статистики Жанааркинского района"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для сдачи в архив, обработка и рассылка корреспонденции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523170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внутренних дел Жанааркинского района"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охране общественного порядка, рассылка повесток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"Культурно-досуговый центр"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организации культурно- массовых мероприятий (фестивали, конкурсы)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Уголовно-исполнительная инспекция Жанааркинского района Карагандинской области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для сдачи в архив, обработка и рассылка корреспонденции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104634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"Жанаарка-жылу"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санитарная очистка объектов, оказание помощи в ремонте теплотрасс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209268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"Тазасу"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санитарная очистка объектов, оказание помощи в ремонте водопроводных трасс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209268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"Профессиональная школа N 12 имени Г. Жарылгапова"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для сдачи в архив, рассылка корреспонденции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174390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"Жанааркинская районная территориальная инспекция "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для сдачи в архив, рассылка корреспонденции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"Выплатной центр Жанааркинского района"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для сдачи в архив, рассылка документов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Жанааркинского района"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документов для сдачи в архив, рассылка корреспонденции 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348780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"Управление Департамента Комитета государственного санитарно-эпидемиологического контроля по Жанааркинскому району"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обработка и рассылка корреспонденции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"Централизованная библиотечная система Жанааркинского района"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очистка, обработка и рассылка корреспонденции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69756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"Историко-краеведческий музей имени С. Сейфуллина"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рассылка корреспонденции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69756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казенное предприятие "Управление парками и стадионом"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ремонте социально-культурных объектов, уборка территории парков и сквер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"Редакция районной газеты "Жанаарка""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обработке корреспонденции для издания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69756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"Пожарная часть района N 50"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Санитарная очистка территории учреждения, обработка документов, рассылка корреспонденции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 общество "Казпочта"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для сдачи в архив, рассылка корреспонденции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"Спортивная школа детей и юношества"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и санитарная очистка территории учреждения 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"Миграционная служба районного отдела внутренних дел"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жилищно- коммунального хозяйства, транспортного обеспечения и автомобильных дорог"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документов для сдачи в архив, обработка и рассылка корреспонденции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523170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 областной филиал республиканского коммунального предприятия "Казахватодор" дорожного обеспечения N 43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санитарная очистка территории учреждения, обработка документов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279024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"Центр занятости Жанааркинского района"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Обработка и рассылка корреспонденции, оказание помощи в уточнении социальной карты района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214770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46.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сельского хозяйства и ветеринарии Жанааркинского района"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проведении работ по идентификации сельскохозяйственных животных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139512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договору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Жанааркинского района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27594000</w:t>
            </w:r>
          </w:p>
        </w:tc>
        <w:tc>
          <w:tcPr>
            <w:tcW w:w="1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