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2814" w14:textId="9fc2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 сессии Жанааркинского районного маслихата от 6 декабря 2011 года N 42/363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Жанааркинского районного маслихата Карагандинской области от 21 ноября 2012 года N 11/72. Зарегистрировано Департаментом юстиции Карагандинской области 27 ноября 2012 года N 1992.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8-12-121, опубликовано в газете "Жаңаарқа" от 31 декабря 2011 года N 58-59 (9476)),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Жанааркинского районного маслихата от 16 апреля 2012 года N 4/31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8-12-126, опубликовано в газете "Жаңаарқа" от 28 апреля 2012 года N 19 (9492)),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Жанааркинского районного маслихата от 11 июня 2012 года N 5/35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8-12-127, опубликовано в газете "Жаңаарқа" от 23 июня 2012 года N 29-30 (9501-9502)),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Жанааркинского районного маслихата от 20 августа 2012 года N 8/51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8-12-131, опубликовано в газете "Жаңаарқа" от 1 сентября 2012 года N 40 (9512), от 8 сентября 2012 года N 41 (9513)),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Жанааркинского районного маслихата от 9 ноября 2012 года N 10/66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1975, опубликовано в газете "Жаңаарқа" от 17 ноября 2012 года N 51 (9523), от 20 ноября 2012 года N 52 (9524))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"3 531 100" заменить цифрами "3 511 100";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"2 879 683" заменить цифрами "2 859 683";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"3 547 637" заменить цифрами "3 527 637";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"1 074 948" заменить цифрами "1 054 948";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"1 142 494" заменить цифрами "1 122 494";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Абильдинов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ноября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N 11/72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58"/>
        <w:gridCol w:w="579"/>
        <w:gridCol w:w="10721"/>
        <w:gridCol w:w="16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3511100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0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729"/>
        <w:gridCol w:w="750"/>
        <w:gridCol w:w="10132"/>
        <w:gridCol w:w="16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3527637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1712206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1591922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1589092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1548289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5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</w:p>
        </w:tc>
      </w:tr>
      <w:tr>
        <w:trPr>
          <w:trHeight w:val="16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975206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563731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531"/>
        <w:gridCol w:w="402"/>
        <w:gridCol w:w="596"/>
        <w:gridCol w:w="10497"/>
        <w:gridCol w:w="16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47"/>
        <w:gridCol w:w="704"/>
        <w:gridCol w:w="10114"/>
        <w:gridCol w:w="16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362"/>
        <w:gridCol w:w="362"/>
        <w:gridCol w:w="602"/>
        <w:gridCol w:w="10580"/>
        <w:gridCol w:w="16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40"/>
        <w:gridCol w:w="717"/>
        <w:gridCol w:w="717"/>
        <w:gridCol w:w="9905"/>
        <w:gridCol w:w="16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5"/>
        <w:gridCol w:w="527"/>
        <w:gridCol w:w="570"/>
        <w:gridCol w:w="10315"/>
        <w:gridCol w:w="166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N 11/72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2012 год на реализацию бюджетных инвестиционных проектов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41"/>
        <w:gridCol w:w="719"/>
        <w:gridCol w:w="719"/>
        <w:gridCol w:w="10000"/>
        <w:gridCol w:w="16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849432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547246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N 11/72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выделенные Жанааркинскому району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1774"/>
        <w:gridCol w:w="1618"/>
      </w:tblGrid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274486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в реализацию мер по содействию экономическому развитию регионов в рамках Программы "Развитие регионов" на 2012 год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3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549100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сельских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