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3f5f" w14:textId="3523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2011 года N 51/1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04 сентября 2012 года N 8/1. Зарегистрировано Департаментом юстиции Кызылординской области 21 сентября 2012 года за N 4314.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(зарегистрировано в Реестре государственной регистрации нормативных правовых актов за N 10-1-200, опубликовано 30 декабря 2011 года за N 53 в газете "Ақмешіт Ақшамы", 30 декабря 2011 года за N 54 в газете "Ел тілегі")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23 341 183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7 160 789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764 503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15 330 934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24 537 780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VIIІ сессии городского маслихата               Б. Мастеков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сентября 2012 года N 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57"/>
        <w:gridCol w:w="743"/>
        <w:gridCol w:w="764"/>
        <w:gridCol w:w="807"/>
        <w:gridCol w:w="7501"/>
        <w:gridCol w:w="24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23 341 183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7 160 789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209 377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1 436 767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860 487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829 538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160 899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415 101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129 647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 свидетельств 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 состояния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 также за внесение изменений в эти документы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 сигнального, 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 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 местного бюджета банкам-заемщикам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764 503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150 388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15 330 934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15 330 934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15 330 934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3 996 514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7 392 805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24 537 780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381 078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307 575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128 790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119 198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8 705 114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349 004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7 946 090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7 946 090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7 531 911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130 567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283 612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205 486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1 278 887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1 182 337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207 678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160 657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82 588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9 819 519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5 235 966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119 745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5 079 091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2 591 259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1 949 749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641 510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2 791 464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962 551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702 718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312 219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1 792 089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1 783 316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501 803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1 193 483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729 178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552 920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1 291 480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1 291 480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1 291 480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1 291 480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1 291 480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962 402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950 199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929 101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530 264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- 1 319 863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1 319 863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сентября 2012 года N 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городского бюджета предусмотренных на развитие и на формирование или увеличение уставного капитала юридических лиц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863"/>
        <w:gridCol w:w="661"/>
        <w:gridCol w:w="661"/>
        <w:gridCol w:w="823"/>
        <w:gridCol w:w="7391"/>
        <w:gridCol w:w="20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8 361 659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7 610 722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5 079 091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5 079 091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2 591 259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1 949 749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641 510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2 531 631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702 718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702 718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312 219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230 934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462 525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462 525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462 525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