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3691" w14:textId="7cb3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(очередная XXXVIII сессия, IV созыв) от 20 декабря 2011 года N 405/38 "О бюджете города Экибастуза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17 апреля 2012 года N 29/5. Зарегистрировано Департаментом юстиции Павлодарской области 04 мая 2012 года N 12-3-326. Утратило силу в связи с истечением срока действия (письмо маслихата города Экибастуза Павлодарской области от 28 августа 2014 года N 1-17/2-01/221)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Экибастуза Павлодарской области от 28.08.2014 N 1-17/2-01/221).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   Павлодарского областного маслихата (IV сессия V созыв) от 2 апреля 2012 года N 38/4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областного маслихата (XL сессия IV созыв) от 6 декабря 2011 года N 404/40 "Об областном бюджете на 2012 - 2014 годы" (зарегистрировано в Реестре государственной регистрации нормативных правовых актов за N 3201)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ХХХVIII сессия, IV созыв) от 20 декабря 2011 года N 405/38 "О бюджете города Экибастуза на 2012 - 2014 годы" (зарегистрировано в Реестре государственной регистрации нормативных правовых актов за N 12-3-311, опубликовано 26 января 2012 года в газете "Отарқа" N 4, 26 января 2012 года в газете "Голос Экибастуза" N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"8 624 674" заменить цифрами "9 309 342";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"2 104 149" заменить цифрами "2 788 817";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"8 819 185" заменить цифрами "9 494 545";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"204 553" заменить цифрами "207 025";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"204 854" заменить цифрами "207 326";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"50 937" заменить цифрами "60 243";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"-450 001" заменить цифрами "-452 471";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"450 001" заменить цифрами "452 471";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"8 591" заменить цифрами "15 591";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Лепехин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Куспеков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V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2012 года N 29/5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ХХХVIII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405/38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86"/>
        <w:gridCol w:w="607"/>
        <w:gridCol w:w="8261"/>
        <w:gridCol w:w="26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9309342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6458797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2012157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2012157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3235225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1966565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1023568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1140755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2788817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2788817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93"/>
        <w:gridCol w:w="657"/>
        <w:gridCol w:w="636"/>
        <w:gridCol w:w="7504"/>
        <w:gridCol w:w="274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9494545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323119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4502120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1166716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1111353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1097727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 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3167360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3161173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2938754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  для государственных учреждений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565522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516516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510221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1751530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333781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267310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1145690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1106299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1105869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272059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248537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592289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571490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571490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618738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601562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585971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86"/>
        <w:gridCol w:w="649"/>
        <w:gridCol w:w="8217"/>
        <w:gridCol w:w="270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28"/>
        <w:gridCol w:w="657"/>
        <w:gridCol w:w="550"/>
        <w:gridCol w:w="7676"/>
        <w:gridCol w:w="271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  тенге)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64"/>
        <w:gridCol w:w="586"/>
        <w:gridCol w:w="8280"/>
        <w:gridCol w:w="270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2"/>
        <w:gridCol w:w="2598"/>
      </w:tblGrid>
      <w:tr>
        <w:trPr>
          <w:trHeight w:val="690" w:hRule="atLeast"/>
        </w:trPr>
        <w:tc>
          <w:tcPr>
            <w:tcW w:w="10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-452471</w:t>
            </w:r>
          </w:p>
        </w:tc>
      </w:tr>
      <w:tr>
        <w:trPr>
          <w:trHeight w:val="285" w:hRule="atLeast"/>
        </w:trPr>
        <w:tc>
          <w:tcPr>
            <w:tcW w:w="10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452471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V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2012 года N 29/5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ХХХVIII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405/38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аулов</w:t>
      </w:r>
      <w:r>
        <w:br/>
      </w:r>
      <w:r>
        <w:rPr>
          <w:rFonts w:ascii="Times New Roman"/>
          <w:b/>
          <w:i w:val="false"/>
          <w:color w:val="000000"/>
        </w:rPr>
        <w:t>
(сел), аульных (сельских)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04"/>
        <w:gridCol w:w="646"/>
        <w:gridCol w:w="604"/>
        <w:gridCol w:w="1058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сельский округ
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сельский округ
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сельский округ
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Карасуский сельский округ
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им. академика А. Маргулана
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Комсомольский сельский округ
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Кояндинский сельский округ
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сельский округ
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Олентинский сельский округ
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сельский округ
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Солнечный
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Торт-Кудук
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Шидерты
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сельский округ
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V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2012 года N 29/5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ХХХVIII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405/38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</w:t>
      </w:r>
      <w:r>
        <w:br/>
      </w:r>
      <w:r>
        <w:rPr>
          <w:rFonts w:ascii="Times New Roman"/>
          <w:b/>
          <w:i w:val="false"/>
          <w:color w:val="000000"/>
        </w:rPr>
        <w:t>
из вышестоящих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634"/>
        <w:gridCol w:w="1538"/>
        <w:gridCol w:w="1580"/>
        <w:gridCol w:w="1496"/>
      </w:tblGrid>
      <w:tr>
        <w:trPr>
          <w:trHeight w:val="255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7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программ/назначение целевых трансфертов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2788817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2469418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319399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капитального и среднего ремонта автомобильных дорог районного значения (улиц города)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87495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201186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частичное субсидирование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молодежная практика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предоставление субсидий на переезд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выплаты ежемесячной помощи студентам из малообеспеченных семей и оставшимся без попечения родителей, обучающимся в ВУЗах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капитального ремонта и укрепление материально-технической базы объектов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 (по Программе жилищного строительства на 2011 - 2014 годы)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V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2012 года N 29/5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ХХХVIII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405/38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по</w:t>
      </w:r>
      <w:r>
        <w:br/>
      </w:r>
      <w:r>
        <w:rPr>
          <w:rFonts w:ascii="Times New Roman"/>
          <w:b/>
          <w:i w:val="false"/>
          <w:color w:val="000000"/>
        </w:rPr>
        <w:t>
администраторам бюджетных программ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9218"/>
        <w:gridCol w:w="2352"/>
      </w:tblGrid>
      <w:tr>
        <w:trPr>
          <w:trHeight w:val="31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программ/назначение бюджетных кредитов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207326</w:t>
            </w:r>
          </w:p>
        </w:tc>
      </w:tr>
      <w:tr>
        <w:trPr>
          <w:trHeight w:val="31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4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6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4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ремонта общего имущества объектов кондоминиума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