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e30a0" w14:textId="98e30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Железинского районного маслихата от 20 декабря 2011 года N 305-4/40 "О районном бюджете на 2012 - 2014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Железинского района Павлодарской области от 23 января 2012 года N 7-5/1. Зарегистрировано Департаментом юстиции Павлодарской области 02 февраля 2012 года N 12-6-136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106,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>  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областного маслихата (XLI сессия, IV созыв) от 14 января 2012 года N 411/41 "О внесении изменений и дополнений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(XL сессия, IV созыв) от 6 декабря 2011 года N 404/40 "Об областном бюджете на 2012 - 2014 годы" Железинский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Железинского районного маслихата (XL-сессия, IV-созыв) от 20 декабря 2011 года N 305-4/40 "О районном бюджете на 2012 - 2014 годы" (зарегистрированное в Реестре государственной регистрации нормативных правовых актов за N 12-6-132, опубликованное в районной газете "Родные просторы" 13 января 2012 года N 2)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 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 бюджете Железинского района на 2012 - 2014 годы";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"1973878" заменить цифрами "2711130";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"1602887" заменить цифрами "2340139";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"1973878" заменить цифрами "2726955";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3)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"3) чистое бюджетное кредитование - 41885 тыс.тенге,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43686 тыс.тенге;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1801 тыс.тенге;";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5)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"5) дефицит бюджета – -57710 тыс.тенге;";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6)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"6) финансирование дефицита бюджета – 57710 тыс.тенге.".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настоящего решения возложить на постоянную комиссию социально-экономического развития и бюджета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 Железинского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О. Джумалинов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Железинского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В. Крутиков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N 1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Железинского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очередной I сессии V созыва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января 2012 года N 7-5/1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3"/>
        <w:gridCol w:w="614"/>
        <w:gridCol w:w="636"/>
        <w:gridCol w:w="8297"/>
        <w:gridCol w:w="31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3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(тыс. тенге)</w:t>
            </w:r>
          </w:p>
        </w:tc>
      </w:tr>
      <w:tr>
        <w:trPr>
          <w:trHeight w:val="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2711130</w:t>
            </w:r>
          </w:p>
        </w:tc>
      </w:tr>
      <w:tr>
        <w:trPr>
          <w:trHeight w:val="39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369098</w:t>
            </w:r>
          </w:p>
        </w:tc>
      </w:tr>
      <w:tr>
        <w:trPr>
          <w:trHeight w:val="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136275</w:t>
            </w:r>
          </w:p>
        </w:tc>
      </w:tr>
      <w:tr>
        <w:trPr>
          <w:trHeight w:val="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136275</w:t>
            </w:r>
          </w:p>
        </w:tc>
      </w:tr>
      <w:tr>
        <w:trPr>
          <w:trHeight w:val="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109600</w:t>
            </w:r>
          </w:p>
        </w:tc>
      </w:tr>
      <w:tr>
        <w:trPr>
          <w:trHeight w:val="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109600</w:t>
            </w:r>
          </w:p>
        </w:tc>
      </w:tr>
      <w:tr>
        <w:trPr>
          <w:trHeight w:val="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109355</w:t>
            </w:r>
          </w:p>
        </w:tc>
      </w:tr>
      <w:tr>
        <w:trPr>
          <w:trHeight w:val="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82155</w:t>
            </w:r>
          </w:p>
        </w:tc>
      </w:tr>
      <w:tr>
        <w:trPr>
          <w:trHeight w:val="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</w:t>
            </w:r>
          </w:p>
        </w:tc>
      </w:tr>
      <w:tr>
        <w:trPr>
          <w:trHeight w:val="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13457</w:t>
            </w:r>
          </w:p>
        </w:tc>
      </w:tr>
      <w:tr>
        <w:trPr>
          <w:trHeight w:val="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12025</w:t>
            </w:r>
          </w:p>
        </w:tc>
      </w:tr>
      <w:tr>
        <w:trPr>
          <w:trHeight w:val="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12584</w:t>
            </w:r>
          </w:p>
        </w:tc>
      </w:tr>
      <w:tr>
        <w:trPr>
          <w:trHeight w:val="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</w:t>
            </w:r>
          </w:p>
        </w:tc>
      </w:tr>
      <w:tr>
        <w:trPr>
          <w:trHeight w:val="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8600</w:t>
            </w:r>
          </w:p>
        </w:tc>
      </w:tr>
      <w:tr>
        <w:trPr>
          <w:trHeight w:val="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2381</w:t>
            </w:r>
          </w:p>
        </w:tc>
      </w:tr>
      <w:tr>
        <w:trPr>
          <w:trHeight w:val="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</w:t>
            </w:r>
          </w:p>
        </w:tc>
      </w:tr>
      <w:tr>
        <w:trPr>
          <w:trHeight w:val="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</w:t>
            </w:r>
          </w:p>
        </w:tc>
      </w:tr>
      <w:tr>
        <w:trPr>
          <w:trHeight w:val="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</w:t>
            </w:r>
          </w:p>
        </w:tc>
      </w:tr>
      <w:tr>
        <w:trPr>
          <w:trHeight w:val="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</w:t>
            </w:r>
          </w:p>
        </w:tc>
      </w:tr>
      <w:tr>
        <w:trPr>
          <w:trHeight w:val="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</w:t>
            </w:r>
          </w:p>
        </w:tc>
      </w:tr>
      <w:tr>
        <w:trPr>
          <w:trHeight w:val="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</w:p>
        </w:tc>
      </w:tr>
      <w:tr>
        <w:trPr>
          <w:trHeight w:val="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</w:p>
        </w:tc>
      </w:tr>
      <w:tr>
        <w:trPr>
          <w:trHeight w:val="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</w:t>
            </w:r>
          </w:p>
        </w:tc>
      </w:tr>
      <w:tr>
        <w:trPr>
          <w:trHeight w:val="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</w:t>
            </w:r>
          </w:p>
        </w:tc>
      </w:tr>
      <w:tr>
        <w:trPr>
          <w:trHeight w:val="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</w:tr>
      <w:tr>
        <w:trPr>
          <w:trHeight w:val="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2340139</w:t>
            </w:r>
          </w:p>
        </w:tc>
      </w:tr>
      <w:tr>
        <w:trPr>
          <w:trHeight w:val="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2340139</w:t>
            </w:r>
          </w:p>
        </w:tc>
      </w:tr>
      <w:tr>
        <w:trPr>
          <w:trHeight w:val="4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2340139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0"/>
        <w:gridCol w:w="600"/>
        <w:gridCol w:w="600"/>
        <w:gridCol w:w="557"/>
        <w:gridCol w:w="7681"/>
        <w:gridCol w:w="31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(тыс. тенге)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2726955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241660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213026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63280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56780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137466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128966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9441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  имущества, поступившего в коммунальную собственность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17334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17334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17334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7859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7859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7859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7859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1441717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59810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59810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57712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 за счет трансфертов из республиканского бюджета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2098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1347522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7118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7118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1340404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1332657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7747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34385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34385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14783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8686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9425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107949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86506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71266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26296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26341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2902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8464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21443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21443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21121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537943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2852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 (аула) села, (аульного) сельского округа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2562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520193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10426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508841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508841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14898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14898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7221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5701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160920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93466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35023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35023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58443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54958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3485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3483</w:t>
            </w:r>
          </w:p>
        </w:tc>
      </w:tr>
      <w:tr>
        <w:trPr>
          <w:trHeight w:val="94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3483</w:t>
            </w:r>
          </w:p>
        </w:tc>
      </w:tr>
      <w:tr>
        <w:trPr>
          <w:trHeight w:val="6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3483</w:t>
            </w:r>
          </w:p>
        </w:tc>
      </w:tr>
      <w:tr>
        <w:trPr>
          <w:trHeight w:val="3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45036</w:t>
            </w:r>
          </w:p>
        </w:tc>
      </w:tr>
      <w:tr>
        <w:trPr>
          <w:trHeight w:val="6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10118</w:t>
            </w:r>
          </w:p>
        </w:tc>
      </w:tr>
      <w:tr>
        <w:trPr>
          <w:trHeight w:val="6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9096</w:t>
            </w:r>
          </w:p>
        </w:tc>
      </w:tr>
      <w:tr>
        <w:trPr>
          <w:trHeight w:val="6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</w:t>
            </w:r>
          </w:p>
        </w:tc>
      </w:tr>
      <w:tr>
        <w:trPr>
          <w:trHeight w:val="94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34918</w:t>
            </w:r>
          </w:p>
        </w:tc>
      </w:tr>
      <w:tr>
        <w:trPr>
          <w:trHeight w:val="6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34605</w:t>
            </w:r>
          </w:p>
        </w:tc>
      </w:tr>
      <w:tr>
        <w:trPr>
          <w:trHeight w:val="6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</w:t>
            </w:r>
          </w:p>
        </w:tc>
      </w:tr>
      <w:tr>
        <w:trPr>
          <w:trHeight w:val="6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18935</w:t>
            </w:r>
          </w:p>
        </w:tc>
      </w:tr>
      <w:tr>
        <w:trPr>
          <w:trHeight w:val="6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8019</w:t>
            </w:r>
          </w:p>
        </w:tc>
      </w:tr>
      <w:tr>
        <w:trPr>
          <w:trHeight w:val="126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7080</w:t>
            </w:r>
          </w:p>
        </w:tc>
      </w:tr>
      <w:tr>
        <w:trPr>
          <w:trHeight w:val="6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</w:t>
            </w:r>
          </w:p>
        </w:tc>
      </w:tr>
      <w:tr>
        <w:trPr>
          <w:trHeight w:val="94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10916</w:t>
            </w:r>
          </w:p>
        </w:tc>
      </w:tr>
      <w:tr>
        <w:trPr>
          <w:trHeight w:val="94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9916</w:t>
            </w:r>
          </w:p>
        </w:tc>
      </w:tr>
      <w:tr>
        <w:trPr>
          <w:trHeight w:val="94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126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41469</w:t>
            </w:r>
          </w:p>
        </w:tc>
      </w:tr>
      <w:tr>
        <w:trPr>
          <w:trHeight w:val="3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15022</w:t>
            </w:r>
          </w:p>
        </w:tc>
      </w:tr>
      <w:tr>
        <w:trPr>
          <w:trHeight w:val="3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5002</w:t>
            </w:r>
          </w:p>
        </w:tc>
      </w:tr>
      <w:tr>
        <w:trPr>
          <w:trHeight w:val="3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5002</w:t>
            </w:r>
          </w:p>
        </w:tc>
      </w:tr>
      <w:tr>
        <w:trPr>
          <w:trHeight w:val="6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</w:tr>
      <w:tr>
        <w:trPr>
          <w:trHeight w:val="3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</w:tr>
      <w:tr>
        <w:trPr>
          <w:trHeight w:val="6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7320</w:t>
            </w:r>
          </w:p>
        </w:tc>
      </w:tr>
      <w:tr>
        <w:trPr>
          <w:trHeight w:val="6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6894</w:t>
            </w:r>
          </w:p>
        </w:tc>
      </w:tr>
      <w:tr>
        <w:trPr>
          <w:trHeight w:val="7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</w:p>
        </w:tc>
      </w:tr>
      <w:tr>
        <w:trPr>
          <w:trHeight w:val="7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</w:t>
            </w:r>
          </w:p>
        </w:tc>
      </w:tr>
      <w:tr>
        <w:trPr>
          <w:trHeight w:val="3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8917</w:t>
            </w:r>
          </w:p>
        </w:tc>
      </w:tr>
      <w:tr>
        <w:trPr>
          <w:trHeight w:val="6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8917</w:t>
            </w:r>
          </w:p>
        </w:tc>
      </w:tr>
      <w:tr>
        <w:trPr>
          <w:trHeight w:val="94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7117</w:t>
            </w:r>
          </w:p>
        </w:tc>
      </w:tr>
      <w:tr>
        <w:trPr>
          <w:trHeight w:val="3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3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17530</w:t>
            </w:r>
          </w:p>
        </w:tc>
      </w:tr>
      <w:tr>
        <w:trPr>
          <w:trHeight w:val="3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17530</w:t>
            </w:r>
          </w:p>
        </w:tc>
      </w:tr>
      <w:tr>
        <w:trPr>
          <w:trHeight w:val="3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17530</w:t>
            </w:r>
          </w:p>
        </w:tc>
      </w:tr>
      <w:tr>
        <w:trPr>
          <w:trHeight w:val="6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11210</w:t>
            </w:r>
          </w:p>
        </w:tc>
      </w:tr>
      <w:tr>
        <w:trPr>
          <w:trHeight w:val="6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11210</w:t>
            </w:r>
          </w:p>
        </w:tc>
      </w:tr>
      <w:tr>
        <w:trPr>
          <w:trHeight w:val="6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11210</w:t>
            </w:r>
          </w:p>
        </w:tc>
      </w:tr>
      <w:tr>
        <w:trPr>
          <w:trHeight w:val="100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7210</w:t>
            </w:r>
          </w:p>
        </w:tc>
      </w:tr>
      <w:tr>
        <w:trPr>
          <w:trHeight w:val="100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141177</w:t>
            </w:r>
          </w:p>
        </w:tc>
      </w:tr>
      <w:tr>
        <w:trPr>
          <w:trHeight w:val="3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141016</w:t>
            </w:r>
          </w:p>
        </w:tc>
      </w:tr>
      <w:tr>
        <w:trPr>
          <w:trHeight w:val="94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28880</w:t>
            </w:r>
          </w:p>
        </w:tc>
      </w:tr>
      <w:tr>
        <w:trPr>
          <w:trHeight w:val="94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28880</w:t>
            </w:r>
          </w:p>
        </w:tc>
      </w:tr>
      <w:tr>
        <w:trPr>
          <w:trHeight w:val="94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112136</w:t>
            </w:r>
          </w:p>
        </w:tc>
      </w:tr>
      <w:tr>
        <w:trPr>
          <w:trHeight w:val="6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112136</w:t>
            </w:r>
          </w:p>
        </w:tc>
      </w:tr>
      <w:tr>
        <w:trPr>
          <w:trHeight w:val="3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</w:t>
            </w:r>
          </w:p>
        </w:tc>
      </w:tr>
      <w:tr>
        <w:trPr>
          <w:trHeight w:val="94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</w:t>
            </w:r>
          </w:p>
        </w:tc>
      </w:tr>
      <w:tr>
        <w:trPr>
          <w:trHeight w:val="94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</w:t>
            </w:r>
          </w:p>
        </w:tc>
      </w:tr>
      <w:tr>
        <w:trPr>
          <w:trHeight w:val="3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31518</w:t>
            </w:r>
          </w:p>
        </w:tc>
      </w:tr>
      <w:tr>
        <w:trPr>
          <w:trHeight w:val="6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6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3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3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31194</w:t>
            </w:r>
          </w:p>
        </w:tc>
      </w:tr>
      <w:tr>
        <w:trPr>
          <w:trHeight w:val="3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2804</w:t>
            </w:r>
          </w:p>
        </w:tc>
      </w:tr>
      <w:tr>
        <w:trPr>
          <w:trHeight w:val="3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2804</w:t>
            </w:r>
          </w:p>
        </w:tc>
      </w:tr>
      <w:tr>
        <w:trPr>
          <w:trHeight w:val="6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3745</w:t>
            </w:r>
          </w:p>
        </w:tc>
      </w:tr>
      <w:tr>
        <w:trPr>
          <w:trHeight w:val="6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3745</w:t>
            </w:r>
          </w:p>
        </w:tc>
      </w:tr>
      <w:tr>
        <w:trPr>
          <w:trHeight w:val="6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17346</w:t>
            </w:r>
          </w:p>
        </w:tc>
      </w:tr>
      <w:tr>
        <w:trPr>
          <w:trHeight w:val="126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15646</w:t>
            </w:r>
          </w:p>
        </w:tc>
      </w:tr>
      <w:tr>
        <w:trPr>
          <w:trHeight w:val="6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94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7299</w:t>
            </w:r>
          </w:p>
        </w:tc>
      </w:tr>
      <w:tr>
        <w:trPr>
          <w:trHeight w:val="126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7299</w:t>
            </w:r>
          </w:p>
        </w:tc>
      </w:tr>
      <w:tr>
        <w:trPr>
          <w:trHeight w:val="3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2924</w:t>
            </w:r>
          </w:p>
        </w:tc>
      </w:tr>
      <w:tr>
        <w:trPr>
          <w:trHeight w:val="3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2924</w:t>
            </w:r>
          </w:p>
        </w:tc>
      </w:tr>
      <w:tr>
        <w:trPr>
          <w:trHeight w:val="28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2924</w:t>
            </w:r>
          </w:p>
        </w:tc>
      </w:tr>
      <w:tr>
        <w:trPr>
          <w:trHeight w:val="6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2924</w:t>
            </w:r>
          </w:p>
        </w:tc>
      </w:tr>
      <w:tr>
        <w:trPr>
          <w:trHeight w:val="3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41885</w:t>
            </w:r>
          </w:p>
        </w:tc>
      </w:tr>
      <w:tr>
        <w:trPr>
          <w:trHeight w:val="3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43686</w:t>
            </w:r>
          </w:p>
        </w:tc>
      </w:tr>
      <w:tr>
        <w:trPr>
          <w:trHeight w:val="3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43686</w:t>
            </w:r>
          </w:p>
        </w:tc>
      </w:tr>
      <w:tr>
        <w:trPr>
          <w:trHeight w:val="3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43686</w:t>
            </w:r>
          </w:p>
        </w:tc>
      </w:tr>
      <w:tr>
        <w:trPr>
          <w:trHeight w:val="67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43686</w:t>
            </w:r>
          </w:p>
        </w:tc>
      </w:tr>
      <w:tr>
        <w:trPr>
          <w:trHeight w:val="3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</w:t>
            </w:r>
          </w:p>
        </w:tc>
      </w:tr>
      <w:tr>
        <w:trPr>
          <w:trHeight w:val="3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</w:t>
            </w:r>
          </w:p>
        </w:tc>
      </w:tr>
      <w:tr>
        <w:trPr>
          <w:trHeight w:val="3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</w:t>
            </w:r>
          </w:p>
        </w:tc>
      </w:tr>
      <w:tr>
        <w:trPr>
          <w:trHeight w:val="3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-57710</w:t>
            </w:r>
          </w:p>
        </w:tc>
      </w:tr>
      <w:tr>
        <w:trPr>
          <w:trHeight w:val="3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