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ac2d" w14:textId="6d0a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Щербактинского района от 17 января 2012 года N 5/1 "Об организации общественных работ по Щербактинскому району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18 октября 2012 года N 337/8. Зарегистрировано Департаментом юстиции Павлодарской области 12 ноября 2012 года N 3254.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 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Республике Казахстан от 23 января 2001 года "О занятости населения", в целях обеспечения содействия занятости безработным гражданам,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17 января 2012 года N 5/1 "Об организации общественных работ по Щербактинскому району на 2012 год" (зарегистрированное в реестре государственной регистрации нормативных правовых актов за N 12-13-137, опубликованное в районной газете "Трибуна" N 6 от 9 февраля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В. Воробьев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337/8 от 18 октября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спрос предложения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598"/>
        <w:gridCol w:w="3675"/>
        <w:gridCol w:w="1586"/>
        <w:gridCol w:w="1435"/>
        <w:gridCol w:w="1760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конкретные условия общественных работ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 (человек)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 (человек)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- 250 штук;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благоустройство памятников и обелисков - 5 штук (2840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обработка деревьев - 620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оказание помощи в обработка документов – 24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оказание помощи престарелым -  рубка дров -30 кубов, уборка снега – 220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копка огородов 10 соток;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помощь в проведении общественных компаний перепись скота – 420 дворов;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Алексеевского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1460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ямочный ремонт – 120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побелка деревьев – 40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поливка деревьев, клумб – 147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 – 20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саженцев - 150 штук;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побелка деревьев - 80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санитарная очистка территории - 12000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вывоз мусора – 40 тонн;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разбивка цветников – 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- 20 штук;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цветников - 100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ямочный ремонт внутри поселковых дорог 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весенняя обработка деревьев - 200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санитарная очистка территории - 11900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покраска, побелка объекта - 670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вывоз мусора – 150 тонн;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- 10 штук;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цветников - 10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благоустройство памятников и обелисков - 2508 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средний ремонт внутри поселковых дорог - 4 километра;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весенняя обработка деревьев - 150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уборка снега – 220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покраска, побелка объекта  - 2340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обрезка деревьев – 40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санитарная очистка территории парков - 70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разбивка цветников - 81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вывоз мусора – 400 тонн;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обработка саженцев - 55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полив цветников - 81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обработка деревьев - 1000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санитарная очистка территории парка, аллеи - 5000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оказание помощи в обработка документов – 164 штуки;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прополка - 480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и кустарников - 70 штук;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цветников - 120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вывоз мусора – 30 тонн;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весенняя побелка деревьев - 350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полив цветников - 120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полив саженцев - 70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ремонт и покраска ограждения - 600  метров;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- 40 штук;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цветников - 50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уборка парка и скверов - 400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обрезка кустарников – 100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весенняя обработка деревьев - 100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вывоз мусора – 4 тонны;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побелка здания - 240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санитарная очистка территории - 300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- 51500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весенняя обработка деревьев - 100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вывоз мусора - 20 тонн;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- 15000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весенняя обработка кустарников, деревьев – 400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разбивка цветников - 160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парка и аллей - 30000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обрезка деревьев, кустарников – 1450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побелка бордюров и столбов - 1000 погонных метров;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полив цветников - 130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- 16439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проведении общественных компаний перепись скота – 266 дворов;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обработка деревьев - 200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обработка документов – 3000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- 100 штук;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цветников - 25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благоустройство памятников и обелисков - 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ямочный ремонт внутри поселковых дорог 320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вывоз мусора - 75 тонн;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бортовка свалок – 350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весенняя обработка деревьев - 500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уборка снега – 15840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санитарная очистка территории - 31680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- 10 штук;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проведении общественных компаний перепись скота – 342 двора;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обрезка деревьев и кустарников – 130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вывоз мусора – 50 тонн;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благоустройство памятника 1 шт. - 16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санитарная очистка улиц – 17 километров;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- 8700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цветников - 220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побелка деревьев - 270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полив цветников - 220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покраска, побелка объекта - 2340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обрезка деревьев – 90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оказание помощи в обработка документов – 45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Шарбакты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- 220000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весенняя обработка кустарников, деревьев - 1000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разбивка цветников - 1200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полив цветников - 1200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 в проведении общественных компаний перепись скота – 2528 двора;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обработка документов – 1254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покраска, побелка объекта  - 2540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оказание помощи престарелым -  рубка дров - 40 кубов, уборка снега – 440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копка огородов 24 соток;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округам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(в том числе):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"Щербактинская центральная районная больница"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штукатурка, побелка стен, уборка помещений, уборка мусора – 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6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"Айголек""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побелка, покраска, помывка окон, - 717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работы на территории участка - 404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"Детская музыкальная школа отдела образования Щербактинского района, акимата Щербактинского района"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покраска и мытье окон – 11 штук;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ремонт, побелка, покраска здания – 199,9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покраска дверей – 11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общеобразовательная средняя школа N 3"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ремонт, побелка, покраска здания - 1932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санитарная очистка территории – 1,45 гектара;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  средняя общеобразовательная школа  имени Абая Кунанбаева"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покраска полов, панелей, окон, дверей, забора – 6620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тысяч тенге, районный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побелка потолков, стен, побелка стен с улицы - 5740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мытье полов, окон – 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выноска и заноска мебели – 14 штук;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организациям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