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f1fc" w14:textId="98ff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мужского пола Республики Казахстан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27 марта 2012 года N 519. Зарегистрировано Департаментом юстиции Северо-Казахстанской области 3 апреля 2012 года N 13-1-214. Утратило силу постановлением акимата города Петропавловска от 3 апреля 2013 года N 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города Петропавловска от 3.04.2013 N 595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561-IV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призыв на срочную воинскую службу в Вооруженные силы Республики Казахстан, Внутренние войска Министерства внутренних дел Республики Казахстан,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апреле–июне и октябре–декабре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«Управление по делам обороны города Петропавловска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призыва на срочную воинскую службу граждан мужского пола в возрасте от восемнадцати до двадцати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«Отдел финансов города Петропавловска» Нурмукановой З.Т. обеспечить финансирование мероприятий по работе призывного участка в соответствии с суммой, предусмотренной на эти цели в бюджете города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Молдагулова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правоотношения,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 Б. Жумабеков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Д.Б. Габдуллин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2012 г. № 519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на срочную воинскую службу граждан мужского пола в возрасте от восемнадцати до двадцати семи лет на апрель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985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616"/>
        <w:gridCol w:w="411"/>
      </w:tblGrid>
      <w:tr>
        <w:trPr>
          <w:trHeight w:val="30" w:hRule="atLeast"/>
        </w:trPr>
        <w:tc>
          <w:tcPr>
            <w:tcW w:w="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на воинскую службу граждан мужского пола в возрасте от восемнадцати до двадцати семи лет на май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1010"/>
        <w:gridCol w:w="378"/>
        <w:gridCol w:w="378"/>
        <w:gridCol w:w="403"/>
        <w:gridCol w:w="505"/>
        <w:gridCol w:w="377"/>
        <w:gridCol w:w="377"/>
        <w:gridCol w:w="505"/>
        <w:gridCol w:w="505"/>
        <w:gridCol w:w="377"/>
        <w:gridCol w:w="505"/>
        <w:gridCol w:w="377"/>
        <w:gridCol w:w="505"/>
        <w:gridCol w:w="505"/>
        <w:gridCol w:w="505"/>
        <w:gridCol w:w="505"/>
        <w:gridCol w:w="505"/>
        <w:gridCol w:w="506"/>
        <w:gridCol w:w="506"/>
        <w:gridCol w:w="506"/>
      </w:tblGrid>
      <w:tr>
        <w:trPr>
          <w:trHeight w:val="30" w:hRule="atLeast"/>
        </w:trPr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на воинскую службу граждан мужского пола в возрасте от восемнадцати до двадцати семи лет на май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971"/>
        <w:gridCol w:w="374"/>
        <w:gridCol w:w="374"/>
        <w:gridCol w:w="399"/>
        <w:gridCol w:w="445"/>
        <w:gridCol w:w="374"/>
        <w:gridCol w:w="374"/>
        <w:gridCol w:w="445"/>
        <w:gridCol w:w="445"/>
        <w:gridCol w:w="374"/>
        <w:gridCol w:w="446"/>
        <w:gridCol w:w="37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374"/>
        <w:gridCol w:w="374"/>
        <w:gridCol w:w="374"/>
      </w:tblGrid>
      <w:tr>
        <w:trPr>
          <w:trHeight w:val="30" w:hRule="atLeast"/>
        </w:trPr>
        <w:tc>
          <w:tcPr>
            <w:tcW w:w="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на воинскую службу граждан мужского пола в возрасте от восемнадцати до двадцати семи лет на май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"/>
        <w:gridCol w:w="1161"/>
        <w:gridCol w:w="374"/>
        <w:gridCol w:w="374"/>
        <w:gridCol w:w="412"/>
        <w:gridCol w:w="487"/>
        <w:gridCol w:w="374"/>
        <w:gridCol w:w="374"/>
        <w:gridCol w:w="487"/>
        <w:gridCol w:w="487"/>
        <w:gridCol w:w="374"/>
        <w:gridCol w:w="487"/>
        <w:gridCol w:w="374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74"/>
      </w:tblGrid>
      <w:tr>
        <w:trPr>
          <w:trHeight w:val="30" w:hRule="atLeast"/>
        </w:trPr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на воинскую службу граждан мужского пола в возрасте от восемнадцати до двадцати семи лет на май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"/>
        <w:gridCol w:w="1027"/>
        <w:gridCol w:w="374"/>
        <w:gridCol w:w="374"/>
        <w:gridCol w:w="407"/>
        <w:gridCol w:w="469"/>
        <w:gridCol w:w="374"/>
        <w:gridCol w:w="374"/>
        <w:gridCol w:w="469"/>
        <w:gridCol w:w="469"/>
        <w:gridCol w:w="374"/>
        <w:gridCol w:w="469"/>
        <w:gridCol w:w="374"/>
        <w:gridCol w:w="469"/>
        <w:gridCol w:w="469"/>
        <w:gridCol w:w="469"/>
        <w:gridCol w:w="469"/>
        <w:gridCol w:w="469"/>
        <w:gridCol w:w="469"/>
        <w:gridCol w:w="470"/>
        <w:gridCol w:w="470"/>
        <w:gridCol w:w="470"/>
        <w:gridCol w:w="374"/>
        <w:gridCol w:w="374"/>
      </w:tblGrid>
      <w:tr>
        <w:trPr>
          <w:trHeight w:val="30" w:hRule="atLeast"/>
        </w:trPr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на воинскую службу граждан мужского пола в возрасте от восемнадцати до двадцати семи лет на май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"/>
        <w:gridCol w:w="1395"/>
        <w:gridCol w:w="374"/>
        <w:gridCol w:w="374"/>
        <w:gridCol w:w="429"/>
        <w:gridCol w:w="536"/>
        <w:gridCol w:w="374"/>
        <w:gridCol w:w="374"/>
        <w:gridCol w:w="537"/>
        <w:gridCol w:w="537"/>
        <w:gridCol w:w="374"/>
        <w:gridCol w:w="537"/>
        <w:gridCol w:w="374"/>
        <w:gridCol w:w="537"/>
        <w:gridCol w:w="537"/>
        <w:gridCol w:w="537"/>
        <w:gridCol w:w="537"/>
        <w:gridCol w:w="537"/>
        <w:gridCol w:w="537"/>
        <w:gridCol w:w="537"/>
        <w:gridCol w:w="538"/>
      </w:tblGrid>
      <w:tr>
        <w:trPr>
          <w:trHeight w:val="30" w:hRule="atLeast"/>
        </w:trPr>
        <w:tc>
          <w:tcPr>
            <w:tcW w:w="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