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8f0b" w14:textId="5cf8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предлагающих организацию рабочих мест для прохождения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30 января 2012 года N 41. Зарегистрировано Департаментом юстиции Северо-Казахстанской области 13 февраля 2012 года N 13-6-186. Утратило силу - постановлением акимата Есильского района Северо-Казахстанской области от 21 мая 2012 года N 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Есильского района Северо-Казахстанской области от 21.05.2012 N 194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Правилами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работодателей, предлагающих организацию рабочих мест для прохождения молодежной практики безработных граждан из числа выпускников организаций технического и профессионального образования, послесреднего и высшего образования на 2012 год.26 000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Едресова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Есильского района               М. Шунгульшин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«Республиканский методический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фитосанитарной диагностики и прогнозов»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Бозбалаева Н.И.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контролю автоматизации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государственных услуг и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деятельности Центров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населения Министерства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Бужукаев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Ибраев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районного суда                  Касеинов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«Народно-Демократическая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партия «Нұр Отан»                          Мукашев Т.К.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Николаев Ю.А.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Сулейменов С.А.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Садвакасов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«Есильский районный архив»                 Умбетова Л.Н.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№ 41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предлагающих организацию рабочих мест для прохождения молодежной практики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453"/>
        <w:gridCol w:w="1453"/>
        <w:gridCol w:w="1553"/>
        <w:gridCol w:w="1593"/>
        <w:gridCol w:w="1693"/>
      </w:tblGrid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в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сяцах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Есильского района Северо-Казахстанской области»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«Есильский районный архив»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«Детско-юношеская спортивная школа Есильского района»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7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филиал Северо-Казахстанской области Государственного учреждения "Республиканский методический центр фитосанитарной диагностики и прогнозов»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7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«Центр обслуживания населения Северо-Казахстанской области» Комитета по контролю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внутренней политики Есильского района Северо-Казахстанской области» (по согласованию)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Есильского района Северо-Казахстанской области"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Есильского района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Министерства юстиции Республики Казахстан" (по согласованию)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Явленского сельского округа Есильского района Северо-Казахстанской области" ( 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"Александровская средняя школа"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Петровского сельского округа Есильского района Северо-Казахстанской области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2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 Есильского района Северо-Казахстанской области"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"Покровская средняя школа"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ружений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Ильинского сельского округа Есильского района Северо-Казахстанской области"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Николаевского сельского округа Есильского района Северо-Казахстанской области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Ясновского сельского округа Есильского района Северо-Казахстанской области"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Алматинского сельского округа Есильского района Северо-Казахстанской области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"Есильский районный суд"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Булакского сельского округа Есильского района Северо-Казахстанской области"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по исполнению судебных актов Министерства юстиции Республики Казахстан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сельского округа Есильского района Северо-Казахстанской области"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ФХ "Северянка"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"Айан"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"Бескудук"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"Булак-Астык"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"Мурзахметов Н.Б"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"Асем"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"Санат"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"Заречный"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"Атамекен-Агро-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Корнеевка"(по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"Есиль Монтаж Компани"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"Агро-Profusion CB"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"Дмитриев Д.М"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ружений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"Белоконь С.В"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"Жанабеков Б.С 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ружений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шафтное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"Достык"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"Чистатов А. Ю."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"Блинов В.В"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"Садвакасов М.Н"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"Азия-Тарангул"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"Шалабаев С.И"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"Жанабеков Б.С"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ском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"Егин"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6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ружений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"Литвинюк А. А."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6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"Явленка-НОРД ХПП"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ружений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6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"Московский"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"Ясновское"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ФХ "Луч"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"Агрохимснаб"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ружений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Есильского района Департамента внутренних дел Северо-Казахстанской области"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филиал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Общественного объединения «Народно-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партия Нұр Отан»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Есильского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 (по согласованию)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го: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