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0b14" w14:textId="7860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субсидий на частичное возмещение стоимости затрат на закладку и выращивание многолетних насаждений плодово-ягодных культур и винограда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октября 2012 года № 315. Зарегистрировано Департаментом юстиции Атырауской области 2 ноября 2012 года № 2642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27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нормы субсидий на частичное возмещение стоимости затрат на закладку и выращивание многолетних насаждений плодово-ягодных культур и винограда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Дюсембаева Г.И. -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2012 г. № 315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 выращивание многолетних насаждений плодово-ягодных культур и винограда на 2012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373"/>
        <w:gridCol w:w="1311"/>
        <w:gridCol w:w="1077"/>
        <w:gridCol w:w="1077"/>
        <w:gridCol w:w="218"/>
        <w:gridCol w:w="1077"/>
        <w:gridCol w:w="1077"/>
        <w:gridCol w:w="1077"/>
        <w:gridCol w:w="1078"/>
        <w:gridCol w:w="1078"/>
      </w:tblGrid>
      <w:tr>
        <w:trPr>
          <w:trHeight w:val="30" w:hRule="atLeast"/>
        </w:trPr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(1 вегетация),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приобретение: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1 га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(40 %)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(40 %)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 ния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(40 %)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1 202 440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83 200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683 640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1 248 080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687 280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1 316 489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125 200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692 689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1 763 173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667 000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266 800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726 173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сады, заложенные по иным схемам посадок в 2009-2011 годах за счет средств республиканс-кого/ местного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2"/>
        <w:gridCol w:w="1294"/>
        <w:gridCol w:w="1514"/>
        <w:gridCol w:w="1294"/>
        <w:gridCol w:w="1405"/>
        <w:gridCol w:w="1515"/>
        <w:gridCol w:w="1406"/>
      </w:tblGrid>
      <w:tr>
        <w:trPr>
          <w:trHeight w:val="30" w:hRule="atLeast"/>
        </w:trPr>
        <w:tc>
          <w:tcPr>
            <w:tcW w:w="3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(40 %)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47 639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48 642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 сады, заложенные по иным схемам посадок в 2009-2011 годах за счет средств республиканского/ местного бюджета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214 743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