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51e6" w14:textId="9275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октября 2012 года № 316. Зарегистрировано Департаментом юстиции Атырауской области 2 ноября 2012 года № 2643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27 Закона Республики Казахстан от 23 января 2001 года "О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8, </w:t>
      </w:r>
      <w:r>
        <w:rPr>
          <w:rFonts w:ascii="Times New Roman"/>
          <w:b w:val="false"/>
          <w:i w:val="false"/>
          <w:color w:val="000000"/>
          <w:sz w:val="28"/>
        </w:rPr>
        <w:t>пунктом 66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Атырауской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виды субсидируемых удобрений и нормы субсидий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1 тонну (литр, килограмм) удобрений, реализованных отечественными производителями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1 тонну (литр, килограмм)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Дюсембаева Г.И.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октября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2012 г. № 316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реализованных отечественными производителями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371"/>
        <w:gridCol w:w="2017"/>
        <w:gridCol w:w="2967"/>
        <w:gridCol w:w="2842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очищенный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2012 г. № 316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приобретенных у поставщика удобрений и (или) у иностранных производителей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350"/>
        <w:gridCol w:w="1996"/>
        <w:gridCol w:w="2841"/>
        <w:gridCol w:w="3010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 (N-13,5%; К-46,2%)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-34%)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(N-15,5%)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магния (N-11%)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