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cb69" w14:textId="710c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20 декабря 2011 года № 49/392-IV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6 ноября 2012 года № 10/77-V. Зарегистрировано Департаментом юстиции  Южно-Казахстанской области 20 ноября 2012 года № 2144. Утратило силу в связи с истечением срока применения - (письмо Казыгуртского районного маслихата Южно-Казахстанской области от 1 февраля 2013 года № 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Казыгуртского районного маслихата Южно-Казахстанской области от 01.02.2013 № 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2012 года № 7/67-V «О внесении изменений и дополнения в решение Южно-Казахстанского областного маслихата от 7 декабря 2011 года № 47/450-ІV «Об областном бюджете на 2012-2014 годы», зарегистрированного в Реестре государственной регистрации нормативных правовых актов за № 2118,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декабря 2011 года № 49/392-IV «О районном бюджете на 2012-2014 годы» (зарегистрировано в Реестре государственной регистрации нормативных правовых актов за № 14-6-152, опубликовано 13 января 2012 года в газете «Казыгурт тынысы» № 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2012-2014 годы согласно приложениям 1, 6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11 261 581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890 806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16 461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10 349 554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11 260 828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22 743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15 650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М.Момынов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2012 года № 10/77-V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№ 49/392-IV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50"/>
        <w:gridCol w:w="728"/>
        <w:gridCol w:w="7995"/>
        <w:gridCol w:w="2058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11 261 581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890 806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208 308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208 308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481 269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430 230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11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16 461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15 798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10 349 554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10 349 554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10 349 554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671"/>
        <w:gridCol w:w="730"/>
        <w:gridCol w:w="7469"/>
        <w:gridCol w:w="2070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11 260 828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294 297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271 492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16 357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91 529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163 606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21 622</w:t>
            </w:r>
          </w:p>
        </w:tc>
      </w:tr>
      <w:tr>
        <w:trPr>
          <w:trHeight w:val="15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5 863 745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355 871</w:t>
            </w:r>
          </w:p>
        </w:tc>
      </w:tr>
      <w:tr>
        <w:trPr>
          <w:trHeight w:val="24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111 605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4 234 262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4 228 893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4 210 975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15 398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1 162 007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98 728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5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27 423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1 063 279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1 063 279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395 766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370 791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370 791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6 643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14 993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237 406</w:t>
            </w:r>
          </w:p>
        </w:tc>
      </w:tr>
      <w:tr>
        <w:trPr>
          <w:trHeight w:val="15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24 975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24 975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22 187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1 761 494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1 647 813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48 073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48 073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1 599 740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1 599 740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211 796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76 455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33 459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7 045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6 589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16 438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2 014 614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2 014 614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2 014 614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2 014 614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40 849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159 611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50 962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50 962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15 962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317 708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317 708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317 708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317 120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99 246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99 246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25 778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25 778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34 201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23 486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</w:p>
        </w:tc>
      </w:tr>
      <w:tr>
        <w:trPr>
          <w:trHeight w:val="12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-45 790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ноября 2012 года № 10/77-V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49/392-IV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703"/>
        <w:gridCol w:w="729"/>
        <w:gridCol w:w="748"/>
        <w:gridCol w:w="7451"/>
        <w:gridCol w:w="1690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192256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Казыгуртского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7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9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Шарапханинского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13382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Алтынтобинского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Карабауского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Сабыр Рахимов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Каракозы Абдалиев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18129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6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9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Кызылкиянского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6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Шанакского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Шарбулакского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Жанабазарского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7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9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Турбатского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Какпакского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Жигергенского сельского округа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8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5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