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f698" w14:textId="e14f6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отдельных категорий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11 января 2012 года № 2. Зарегистрировано Департаментом юстиции Западно-Казахстанской области 25 января 2012 года № 7-2-130. Утратило силу постановлением акимата Акжаикского района Западно-Казахстанской области от 17 июля 2013 года № 251.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постановлением акимата Акжаикского района Западно-Казахстанской области от 17.07.2013 № 251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Республики Казахстан",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Установить для всех работодателей района квоту рабочих местдля следующих отдельных категорий граждан: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инвалидов в размере трех процентов от общей численности рабочих мест;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лиц, освобожденных из мест лишения в размере одного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для несовершеннолетних выпускников интернатных организаций в размере одного процента.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вступает в силу со дня государственной регистрации в органах юстиции и вводится в действие со дня первого официального опубликования.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района Хайруллина Б. М.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