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0900d" w14:textId="af09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31 мая 2012 года № 121. Зарегистрировано Департаментом юстиции Западно-Казахстанской области 20 июня 2012 года № 7-11-168. Утратило силу - постановлением акимата Таскалинского района Западно-Казахстанской области от 7 марта 2013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Таскалинского района Западно-Казахстанской области от 07.03.2013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"Таскалинский районный отдел занятости и социальных программ" в установленном законодательством порядке принять меры по направлению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для трудоустройства на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Жубанышкалиеву.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К.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