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412f" w14:textId="9f74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по каждому виду субсидируемых приоритетных сельскохозяйственных культур по Енбекшильдерскому району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26 апреля 2013 года № А-3/123. Зарегистрировано Департаментом юстиции Акмолинской области 08 мая 2013 года № 3723. Утратило силу в связи с истечением срока применения - (письмо акимата Енбекшильдерского района Акмолинской области от 30 октября 2014 года № 1106)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Енбекшильдерского района Акмолинской области от 30.10.2014 № 1106).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пункта-1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221, на основании заключения товарищества с ограниченной ответственностью "Научно-производственный центр зернового хозяйства имени А.И. Бараева" от 23 апреля 2013 года № 275,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субсидий и оптимальных сроков сева по каждому виду субсидируемых приоритетных сельскохозяйственных культур по Енбекшильдерскому району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Шауенова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Садуақасұлы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апреля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А-3/123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Сроки предоставления заявок</w:t>
      </w:r>
      <w:r>
        <w:br/>
      </w:r>
      <w:r>
        <w:rPr>
          <w:rFonts w:ascii="Times New Roman"/>
          <w:b/>
          <w:i w:val="false"/>
          <w:color w:val="000000"/>
        </w:rPr>
        <w:t>
на включение в список получателей субсидий</w:t>
      </w:r>
      <w:r>
        <w:br/>
      </w:r>
      <w:r>
        <w:rPr>
          <w:rFonts w:ascii="Times New Roman"/>
          <w:b/>
          <w:i w:val="false"/>
          <w:color w:val="000000"/>
        </w:rPr>
        <w:t>
и оптимальных сроков сева по каждому виду</w:t>
      </w:r>
      <w:r>
        <w:br/>
      </w:r>
      <w:r>
        <w:rPr>
          <w:rFonts w:ascii="Times New Roman"/>
          <w:b/>
          <w:i w:val="false"/>
          <w:color w:val="000000"/>
        </w:rPr>
        <w:t>
субсидируемых приоритетных сельскохозяйственных культур</w:t>
      </w:r>
      <w:r>
        <w:br/>
      </w:r>
      <w:r>
        <w:rPr>
          <w:rFonts w:ascii="Times New Roman"/>
          <w:b/>
          <w:i w:val="false"/>
          <w:color w:val="000000"/>
        </w:rPr>
        <w:t>
по Енбекшильдерскому району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6215"/>
        <w:gridCol w:w="3104"/>
        <w:gridCol w:w="3847"/>
      </w:tblGrid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заявки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среднепоздняя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мая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до 23 мая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среднеспелая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мая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до 26 мая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среднеранняя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21 мая до 30 мая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до 4 июня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до 30 мая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июня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до 5 июня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до 25 мая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мая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до 23 мая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мая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до 20 мая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мая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до 23 мая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 масличный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мая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до 26 мая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мая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до 20 мая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мая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до 26 мая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до 25 мая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до 15 июня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до 15 июня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до 25 мая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Весенний посев многолетних злаковых и бобовых трав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мая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до 20 мая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до 25 мая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силос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мая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до 20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