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97fe7" w14:textId="7397f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2012 года N 12-63 "О районном бюджете Талгарского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27 сентября 2013 года N 22-118. Зарегистрировано Департаментом юстиции Алматинской области 07 октября 2013 года N 2454. Утратило силу решением Талгарского районного маслихата Алматинской области от 6 мая 2014 года № 32-177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06.05.2014 № 32-177.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"О местном государственном управлении и самоуправлении в Республике Казахстан" от 23 января 2001 года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28 декабря 2012 года за N 2266, опубликовано в газете "Талгар" от 12 января 2013 года N 2 (4037), в решение Талгарского районного маслихата от 6 марта 2013 года N 15-75 "О внесении изменений и дополнений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18 марта 2013 года, за N 2329 опубликовано в газете "Талгар" от 30 марта 2013 года N 13 (4048), в решение Талгарского районного маслихата от 30 мая 2013 года N 18-96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13 июня 2013 года, за N 2380 опубликовано в газете "Талгар" от 22 июня 2013 года N 25(4060) ), в решение Талгарского районного маслихата от 5 июля 2013 года N 20-109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16 июля 2013 года, за N 2405 опубликовано в газете "Талгар" от 27 июля 2013 года N 30 (4065), в решение Талгарского районного маслихата от 19 августа 2013 года N 21-114 "О внесении изменений в решение Талгарского районного маслихата от 21 декабря 2012 года N 12-63 "О районном бюджете Талгарского района на 2013-2015 годы" (зарегистрировано в Реестре государственной регистрации нормативных правовых актов 3 сентября 2013 года, за N 2437 опубликовано в газете "Талгар" от 14 сентября 2013 года N 37 (4072)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"9984259" заменить на цифру "10077587",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"7646846" заменить на цифру "7740174";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"10374999" заменить на цифру "10468327".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и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Т.Юсупов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Д.Тебериков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планирования"                              Сафин Асангали Ануарович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 сентября 2013 года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Талгарского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2013 года N 22-118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N 12-63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Талгарского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2013-2015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Талгарского района от 21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N 12-63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Талгарского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Талгарского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718"/>
        <w:gridCol w:w="712"/>
        <w:gridCol w:w="8733"/>
        <w:gridCol w:w="22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10077587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1642337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1339588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850358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78795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404735</w:t>
            </w:r>
          </w:p>
        </w:tc>
      </w:tr>
      <w:tr>
        <w:trPr>
          <w:trHeight w:val="2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265852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204250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7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49352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4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1838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35059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46548</w:t>
            </w:r>
          </w:p>
        </w:tc>
      </w:tr>
      <w:tr>
        <w:trPr>
          <w:trHeight w:val="6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6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16548</w:t>
            </w:r>
          </w:p>
        </w:tc>
      </w:tr>
      <w:tr>
        <w:trPr>
          <w:trHeight w:val="15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17200</w:t>
            </w:r>
          </w:p>
        </w:tc>
      </w:tr>
      <w:tr>
        <w:trPr>
          <w:trHeight w:val="19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648528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7740174</w:t>
            </w:r>
          </w:p>
        </w:tc>
      </w:tr>
      <w:tr>
        <w:trPr>
          <w:trHeight w:val="6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7740174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7740174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690"/>
        <w:gridCol w:w="665"/>
        <w:gridCol w:w="741"/>
        <w:gridCol w:w="8165"/>
        <w:gridCol w:w="2238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/тыс.тенге/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10468327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289989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263762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74956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174082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167622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14356</w:t>
            </w:r>
          </w:p>
        </w:tc>
      </w:tr>
      <w:tr>
        <w:trPr>
          <w:trHeight w:val="14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</w:t>
            </w:r>
          </w:p>
        </w:tc>
      </w:tr>
      <w:tr>
        <w:trPr>
          <w:trHeight w:val="4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36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11871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11571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26727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5988247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334156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131156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4287562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6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4270282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4194709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75573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1338763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16672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9978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86617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35252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6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125854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1050760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206246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174678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40561</w:t>
            </w:r>
          </w:p>
        </w:tc>
      </w:tr>
      <w:tr>
        <w:trPr>
          <w:trHeight w:val="17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20019</w:t>
            </w:r>
          </w:p>
        </w:tc>
      </w:tr>
      <w:tr>
        <w:trPr>
          <w:trHeight w:val="3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14215</w:t>
            </w:r>
          </w:p>
        </w:tc>
      </w:tr>
      <w:tr>
        <w:trPr>
          <w:trHeight w:val="94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4584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24949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25675</w:t>
            </w:r>
          </w:p>
        </w:tc>
      </w:tr>
      <w:tr>
        <w:trPr>
          <w:trHeight w:val="15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31568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26624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3100260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1467907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"024 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961536</w:t>
            </w:r>
          </w:p>
        </w:tc>
      </w:tr>
      <w:tr>
        <w:trPr>
          <w:trHeight w:val="8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нужд за счет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961536</w:t>
            </w:r>
          </w:p>
        </w:tc>
      </w:tr>
      <w:tr>
        <w:trPr>
          <w:trHeight w:val="12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328615</w:t>
            </w:r>
          </w:p>
        </w:tc>
      </w:tr>
      <w:tr>
        <w:trPr>
          <w:trHeight w:val="9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276213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52402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162015</w:t>
            </w:r>
          </w:p>
        </w:tc>
      </w:tr>
      <w:tr>
        <w:trPr>
          <w:trHeight w:val="75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 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"041 Ремонт объектов в рамках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сельских населенных пунктов по 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карте занятости 2020"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1537565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1537565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580068</w:t>
            </w:r>
          </w:p>
        </w:tc>
      </w:tr>
      <w:tr>
        <w:trPr>
          <w:trHeight w:val="27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948397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94788</w:t>
            </w:r>
          </w:p>
        </w:tc>
      </w:tr>
      <w:tr>
        <w:trPr>
          <w:trHeight w:val="54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40502</w:t>
            </w:r>
          </w:p>
        </w:tc>
      </w:tr>
      <w:tr>
        <w:trPr>
          <w:trHeight w:val="1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46966</w:t>
            </w:r>
          </w:p>
        </w:tc>
      </w:tr>
      <w:tr>
        <w:trPr>
          <w:trHeight w:val="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238689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154304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видов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152000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19352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</w:p>
        </w:tc>
      </w:tr>
      <w:tr>
        <w:trPr>
          <w:trHeight w:val="13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</w:t>
            </w:r>
          </w:p>
        </w:tc>
      </w:tr>
      <w:tr>
        <w:trPr>
          <w:trHeight w:val="1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8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142906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</w:t>
            </w:r>
          </w:p>
        </w:tc>
      </w:tr>
      <w:tr>
        <w:trPr>
          <w:trHeight w:val="6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18818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9390</w:t>
            </w:r>
          </w:p>
        </w:tc>
      </w:tr>
      <w:tr>
        <w:trPr>
          <w:trHeight w:val="16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43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6187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206482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205024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224691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7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0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218201</w:t>
            </w:r>
          </w:p>
        </w:tc>
      </w:tr>
      <w:tr>
        <w:trPr>
          <w:trHeight w:val="82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округа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118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21184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34318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9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145730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4228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ІІІ.Чистые бюджетные кредитование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12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25965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0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39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  <w:tr>
        <w:trPr>
          <w:trHeight w:val="6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