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0d0f" w14:textId="dcd0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8 октября 2013 года № 19-7. Зарегистрировано Департаментом юстиции Жамбылской области 8 ноября 2013 года № 2037. Утратило силу решением Таразского городского маслихата от 18 апреля 2016 года № 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Таразского городского маслихата от 18.04.2016 </w:t>
      </w:r>
      <w:r>
        <w:rPr>
          <w:rFonts w:ascii="Times New Roman"/>
          <w:b w:val="false"/>
          <w:i w:val="false"/>
          <w:color w:val="ff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городу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Считать утратившими силу решение Таразского городского маслихата № 12-4 от 8 апреля 2013 года "Об оказании социальной помощи отдельным категориям нуждающихся граждан".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 от 8 октября 2013 года № 19-7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bookmarkStart w:name="z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29 декабря 2008 года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постоянно проживающим гражданам на территории города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Тараз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уполномоченный орган – коммунальное государственное учреждение "Отдел занятости и социальных программ акимата города Тараз";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уполномоченная организация – Жамбылский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участковая комиссия – комиссия, создаваемая решением акима города Тараз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Таразского городского маслихата от 24.12.2014 </w:t>
      </w:r>
      <w:r>
        <w:rPr>
          <w:rFonts w:ascii="Times New Roman"/>
          <w:b w:val="false"/>
          <w:i w:val="false"/>
          <w:color w:val="ff0000"/>
          <w:sz w:val="28"/>
        </w:rPr>
        <w:t>№ 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Правил, под социальной помощью понимается помощь, предоставляемая акиматом города Тараз в денежной или натуральной форме,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Участковые и специальные комиссии осуществляют свою деятельность на основании положений, утвержденных акиматом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Единовременная социальная помощь к памятным датам и праздничным дням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9 маю: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участникам и инвалидам Великой Отечественной войны в размере 150 000 (сто 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15 февралю: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рабочим и служащим, направлявшимся на работу в Афганистан в период с 1 декабря 1979 года по декабрь 1989 года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26 апрелю: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-участникам ликвидации последствий катастрофы на Чернобыльской атомной электростанции в 1988-1989 годах в размере 15 000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29 августу: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-в случае смерти военнослужащего его семье на бесплатный проезд к месту погребения и обратно (но не более трех человек).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Таразского городского маслихата от 30.04.2014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24.12.2014 </w:t>
      </w:r>
      <w:r>
        <w:rPr>
          <w:rFonts w:ascii="Times New Roman"/>
          <w:b w:val="false"/>
          <w:i w:val="false"/>
          <w:color w:val="ff0000"/>
          <w:sz w:val="28"/>
        </w:rPr>
        <w:t>№ 37-6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07.04.2015 </w:t>
      </w:r>
      <w:r>
        <w:rPr>
          <w:rFonts w:ascii="Times New Roman"/>
          <w:b w:val="false"/>
          <w:i w:val="false"/>
          <w:color w:val="ff0000"/>
          <w:sz w:val="28"/>
        </w:rPr>
        <w:t>№ 40-7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Периодическая (ежемесячно, в течение шести месяцев) социальная помощь в размере 8 месячных расчетных показателей предоставляется лицам, больным туберкулезом, продолжающим лечение в амбулаторных условиях со среднедушевым доходом, в размере не превышающего десяти 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Таразского городского маслихата от 24.12.2014 </w:t>
      </w:r>
      <w:r>
        <w:rPr>
          <w:rFonts w:ascii="Times New Roman"/>
          <w:b w:val="false"/>
          <w:i w:val="false"/>
          <w:color w:val="ff0000"/>
          <w:sz w:val="28"/>
        </w:rPr>
        <w:t>№ 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участникам и инвалидам Великой Отечественной войны и лицам, приравненным к ним в виде санаторно-курортных путевок без оплаты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 причинения ущерба гражданину (семье) либо его имуществу вследствие стихийного бедствия или пожара в пределах до 200 месячного расчетного показателя определяемым специальной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причинения ущерба гражданину (семье) либо его имуществу вследствие стихийного бедствия или пожара нуждающиеся граждане в течение шести месяцев обращаются за социальной помощью в уполномоченный орган со среднедушевым доходом, в размере не превышающего десяти 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Таразского городского маслихата от 24.12.2014 </w:t>
      </w:r>
      <w:r>
        <w:rPr>
          <w:rFonts w:ascii="Times New Roman"/>
          <w:b w:val="false"/>
          <w:i w:val="false"/>
          <w:color w:val="ff0000"/>
          <w:sz w:val="28"/>
        </w:rPr>
        <w:t>№ 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Периодическая (1 раз в полугодие)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выпускникам общеобразовательных школ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 для оплаты очной формы обучения в высших и средних специальных учебных заведениях города Тараз в размере фактической стоимости обучения за семестр в соответствующем учебном заведении.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Нуждающиеся выпускники общеобразовательных школ обращаются за социальной помощью в уполномоченный орган до 20 августа текущего года со среднедушевым доходом, размере не превышающего десяти 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Таразского городского маслихата от 24.12.2014 </w:t>
      </w:r>
      <w:r>
        <w:rPr>
          <w:rFonts w:ascii="Times New Roman"/>
          <w:b w:val="false"/>
          <w:i w:val="false"/>
          <w:color w:val="ff0000"/>
          <w:sz w:val="28"/>
        </w:rPr>
        <w:t>№ 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Периодическая (ежемесячно) социальная помощь предоставляется участникам и инвалидам Великой Отечественной войны и вдовам погибших воинов в Великой Отечественной войне, не вступившим в повторный брак для возмещения расходов по оплате за природный газ и абонентскую плату телефона.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Таразского городского маслихата от 24.12.2014 </w:t>
      </w:r>
      <w:r>
        <w:rPr>
          <w:rFonts w:ascii="Times New Roman"/>
          <w:b w:val="false"/>
          <w:i w:val="false"/>
          <w:color w:val="ff0000"/>
          <w:sz w:val="28"/>
        </w:rPr>
        <w:t>№ 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Социальная помощь к памятным датам и праздничным дням оказывается по списку, утверждаемому акиматом города Тараз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акт и/или документ, подтверждающий наступление трудной жизненной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дней,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дней, со дня регистрации документов,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бюджетом города Тараз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города Тараз;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направления получателя на проживание в государственные медико-социальные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