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add3" w14:textId="65da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ставок фиксированного налога на единицу объекта налогообложения на 2014 год в Каркаралинском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 сессии Каркаралинского районного маслихата Карагандинской области от 24 декабря 2013 года № 25/202. Зарегистрировано Департаментом юстиции Карагандинской области 20 января 2014 года № 2515.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размеры ставок фиксированного налога на единицу объекта налогообложения на 2014 год в Каркаралинском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7"/>
        <w:gridCol w:w="4763"/>
      </w:tblGrid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"Налоговое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Каркаралинскому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Сатымбаев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25/202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единицу объекта</w:t>
      </w:r>
      <w:r>
        <w:br/>
      </w:r>
      <w:r>
        <w:rPr>
          <w:rFonts w:ascii="Times New Roman"/>
          <w:b/>
          <w:i w:val="false"/>
          <w:color w:val="000000"/>
        </w:rPr>
        <w:t>налогообложения в Каркаралинском районе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5649"/>
        <w:gridCol w:w="5099"/>
      </w:tblGrid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ставок фиксированного налога в месяц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