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a069c" w14:textId="e1a06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19 декабря 2012 года N 101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23 августа 2013 года N 154. Зарегистрировано Департаментом юстиции Кызылординской области 6 сентября 2013 года за N 4507. Утратило силу в связи с истечением срока применения - (письмо Жанакорганского районного маслихата Кызылординской области от 23 января 2014 года N 12)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  Жанакорганского районного маслихата Кызылординской области от 23.01.2014 N 12).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Казахстана"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Жанакорганский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Жанакорганского районного маслихата от 19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N 101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2013-2015 годы" (зарегистрировано в Реестре государственной регистрации нормативных правовых актов за N 4386, опубликовано в номерах газеты "Жаңақорған тынысы" от 16 и 19 января 2013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8 253 691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1 483 086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165 705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2 895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6 602 005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затраты – 8 432 451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чистое бюджетное кредитование – 111 268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129 825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18 557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дефицит бюджета – - 290 028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бюджета - 290 028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 и распространяется на отношения,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ХХІІ сессии Жанакорганского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 Н. КОЛЖАНОВ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Жанакорганского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 А. НАЛИБАЕВ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2012 года N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ХХII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августа 2013 года N 154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681"/>
        <w:gridCol w:w="681"/>
        <w:gridCol w:w="681"/>
        <w:gridCol w:w="8721"/>
        <w:gridCol w:w="16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Сумма, тысяч тенге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1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1.Доходы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8253691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1483086</w:t>
            </w:r>
          </w:p>
        </w:tc>
      </w:tr>
      <w:tr>
        <w:trPr>
          <w:trHeight w:val="2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529533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529533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422886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422886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503237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447811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9416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42755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3255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23145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5066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6635</w:t>
            </w:r>
          </w:p>
        </w:tc>
      </w:tr>
      <w:tr>
        <w:trPr>
          <w:trHeight w:val="4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10718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6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1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1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165705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4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1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164678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164678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1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1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6602005</w:t>
            </w:r>
          </w:p>
        </w:tc>
      </w:tr>
      <w:tr>
        <w:trPr>
          <w:trHeight w:val="4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6602005</w:t>
            </w:r>
          </w:p>
        </w:tc>
      </w:tr>
      <w:tr>
        <w:trPr>
          <w:trHeight w:val="1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6602005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655"/>
        <w:gridCol w:w="784"/>
        <w:gridCol w:w="915"/>
        <w:gridCol w:w="8109"/>
        <w:gridCol w:w="19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8432451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713689</w:t>
            </w:r>
          </w:p>
        </w:tc>
      </w:tr>
      <w:tr>
        <w:trPr>
          <w:trHeight w:val="8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652432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19588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19436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156490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102676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53814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476354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317673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157681</w:t>
            </w:r>
          </w:p>
        </w:tc>
      </w:tr>
      <w:tr>
        <w:trPr>
          <w:trHeight w:val="6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29155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29155</w:t>
            </w:r>
          </w:p>
        </w:tc>
      </w:tr>
      <w:tr>
        <w:trPr>
          <w:trHeight w:val="10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26208</w:t>
            </w:r>
          </w:p>
        </w:tc>
      </w:tr>
      <w:tr>
        <w:trPr>
          <w:trHeight w:val="4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1932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32102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32102</w:t>
            </w:r>
          </w:p>
        </w:tc>
      </w:tr>
      <w:tr>
        <w:trPr>
          <w:trHeight w:val="10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27642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3969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3969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3969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3969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5250440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625145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625145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349180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275965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4160162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4160162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4041230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118932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465133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325133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40892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38131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199255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466549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407532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407532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26646</w:t>
            </w:r>
          </w:p>
        </w:tc>
      </w:tr>
      <w:tr>
        <w:trPr>
          <w:trHeight w:val="12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20093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22898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42263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5608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49966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197649</w:t>
            </w:r>
          </w:p>
        </w:tc>
      </w:tr>
      <w:tr>
        <w:trPr>
          <w:trHeight w:val="12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33055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59017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59017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56393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2624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1097350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78844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12315</w:t>
            </w:r>
          </w:p>
        </w:tc>
      </w:tr>
      <w:tr>
        <w:trPr>
          <w:trHeight w:val="9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12315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34281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6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7781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32248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32248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763520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3133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3133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760387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36480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723907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254986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254986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58929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28156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167901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347412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151805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151805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151805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21397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21397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3822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17575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81713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71959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71236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9754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92497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30249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14561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15408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23446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15787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3559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38802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11417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27385</w:t>
            </w:r>
          </w:p>
        </w:tc>
      </w:tr>
      <w:tr>
        <w:trPr>
          <w:trHeight w:val="8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258800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71871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40199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24921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15278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31672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11114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8825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3536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6497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20006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20006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10047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4397</w:t>
            </w:r>
          </w:p>
        </w:tc>
      </w:tr>
      <w:tr>
        <w:trPr>
          <w:trHeight w:val="12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2762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8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166923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166923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166923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25162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25162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11308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11308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13854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10174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147029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143875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105014</w:t>
            </w:r>
          </w:p>
        </w:tc>
      </w:tr>
      <w:tr>
        <w:trPr>
          <w:trHeight w:val="7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24995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80019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38861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38861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9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10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102208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12167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12167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90041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60062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60062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18292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18292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11687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11687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18512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18512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18512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14557</w:t>
            </w:r>
          </w:p>
        </w:tc>
      </w:tr>
      <w:tr>
        <w:trPr>
          <w:trHeight w:val="10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111268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8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5. Дефицит бюджета (профицит)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-290028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6. Финансирование дефицита бюджета (использование профицита бюджета)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290028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займов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178760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178760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178760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178760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2012 года N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ХХII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августа 2013 года N 154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Распределение сумм, предусмотренных на 2013 год поселкам, сельским округам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620"/>
        <w:gridCol w:w="908"/>
        <w:gridCol w:w="908"/>
        <w:gridCol w:w="513"/>
        <w:gridCol w:w="911"/>
        <w:gridCol w:w="778"/>
        <w:gridCol w:w="775"/>
        <w:gridCol w:w="645"/>
        <w:gridCol w:w="775"/>
        <w:gridCol w:w="778"/>
        <w:gridCol w:w="775"/>
        <w:gridCol w:w="775"/>
        <w:gridCol w:w="908"/>
        <w:gridCol w:w="908"/>
        <w:gridCol w:w="645"/>
        <w:gridCol w:w="1042"/>
      </w:tblGrid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н/п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поселков, сельских округов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Капитальные расходы государственных органов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и озеленение населенных пунктов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санитарии населенных пунктов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Освещение улиц населенных пунктов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водоснабжения населенных пунктов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
содействию экономическому развитию регионов в рамках Программы "Развитие регионов" за счет целевых трансфертов из республиканского бюджета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
занятости 2020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организаций дошкольного воспитания и обучения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Жанакорганский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166024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547699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Шалкиинский п/а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48889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Кандозский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29562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Каратобинский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40027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Келинтобинский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37141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Аккорганский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75299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Кожакентский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21671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Озгентский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74583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Кыркенсинский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82505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Сунакатинский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45116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Томенарыксий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59942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Суттиқудыкский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54573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Акуйыкский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40837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Бесарыкский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40514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Байкенжинский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62037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Кейденский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37901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Жанарыкский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17396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Жайылминский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24431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М.Нәлибаевский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28575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Коктобинский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28100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Екпендинский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20861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19299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Манапский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22887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Косуйенкинский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25494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Кырашский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22799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Кожамбердинский с/о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28982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317673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157681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167901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58929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24995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60062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80019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349180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275965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1537120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