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7acd" w14:textId="b217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Жанакорганского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13 августа 2013 года N 450. Зарегистрировано Департаментом юстиции Кызылординской области 4 октября 2013 года N 4523.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N 149 "О занятости населения"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дополнительный перечень лиц, относящихся к целевым группам, проживающих на территории Жанакорганского района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Ибрагимова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Жанакорганского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Тауипбаев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сентября 2013 года N 450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проживающих на территории Жанакорганского района на 2013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Молодежь в возрасте от 21 до 29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 старше 50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 более одного года не работающие.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