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ab5f8" w14:textId="eeab5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Павлодарской области от 22 мая 2013 года N 165/5 "О некоторых вопросах субсидирования на повышение урожайности и качества продукции растениеводства"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27 сентября 2013 года N 345/10. Зарегистрировано Департаментом юстиции Павлодарской области 21 октября 2013 года N 3601. Утратило силу постановлением акимата Павлодарской области от 10 июня 2014 года N 200/6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Павлодарской области от 10.06.2014 N 200/6.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из местных бюджетов на повышение урожайности и качества продукции растениеводства,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N 221,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22 мая 2013 года N 165/5 "О некоторых вопросах субсидирования на повышение урожайности и качества продукции растениеводства" (зарегистрировано в Реестре государственной регистрации нормативных правовых актов за N 3543, опубликовано в газетах "Сарыарқа самалы" от 30 мая 2013 года, N 61, "Звезда Прииртышья" от 30 мая 2013 года, N 61)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строками 68-87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заместителя акима области Ашимбетова Н.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Е. 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сентября 2013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сентября 2013 года N 345/10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8771"/>
        <w:gridCol w:w="1183"/>
        <w:gridCol w:w="715"/>
        <w:gridCol w:w="825"/>
      </w:tblGrid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Гербициды сплошного действия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Вихрь, в.р. (глифосат, 360 г/л)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в. р. (глифосат в виде калийной соли, 500 г/л)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в.р. (глифосат, 540 г/л)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Противоовсюжные гербициды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к.э. (клодинафоп-пропаргил, 80 г/л +антидот, 20 г/л)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Гербициды против двудольных сорняков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Готрил, 24% к.э. (оксифлуорфен, 240 г/л)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в.д.г. (клопиралид, 750 г/кг)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супер, 7,5% э.м.в. (феноксапроп-п-этил, 110 г/л)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Игл, 10% к.э. (феноксапроп-п-этил, 100 г/л+ клоквинтоцет-мексил (антидот), 27 г/л) 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 супер, к.э. (эфир кислоты 2,4-Д, 905 г/л)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13,5% к.э. (феноксапроп-п-этил, 90 г/л+клодинафоп-пропаргил, 45г/л + клохвинтоцет-мексил (антидот), 34,5 г/л)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Ратник, к.э. (этофумезат, 112 г/л+фенмедифарм, 91 г/л+десмедифам, 71 г/л) 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Евро-лайтнинг, 4,8% в.р.к. (имазамокс, 33 г/л+ имазапир 15 г/л)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200, к.э. (флуроксипир, 200 г/л)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в.р.к. (500 г/л МЦПА кислоты в виде диметиламинной, калиевой и натриевой солей)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Зенкор, 70% с.п. (метрибузин, 700 г/кг)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Праймер, в.д.г. (метсульфурон-метил, 600 г/кг)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Пирамин - турбо, 52% к.с. (хлоридазон, 520 г/л)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к.э. (оксифлуорфен, 240 г/л)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Респект в.д.г. (трибенурон-метил, 750 г/кг)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в.д.г. (аминопиралид, 300 г/кг+ флурасулам, 150 г/кг)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