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ad58" w14:textId="944a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2012 года № 61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22 января 2013 года № 83. Зарегистрировано Департаментом юстиции Южно-Казахстанской области 1 февраля 2013 года № 2217. Утратило силу в связи с истечением срока применения - (письмо Созакского районного маслихата Южно-Казахстанской области от 11 февраля 2014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11.02.2014 № 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 Бюджетным кодексом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в решение Южно-Казахстанского областного маслихата от 7 декабря 2012 года № 9/71-V «Об областном бюджете на 2012-2014 годы», зарегистрированного в Реестре государственной регистрации нормативных правовых актов за № 2210,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2012 года № 61 «О районном бюджете на 2013-2015 годы» (зарегистрировано в Реестре государственной регистрации нормативных правовых актов за № 2196, опубликовано 8 января 2013 года в газете «Созақ үні» № 05-06-07-08)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- 6 831 620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- 3 835 925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- 152 993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- 2 837 302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- 6 963 234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- 130 113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маслихата:            И. Омарбеков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 Исаев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22 января 2013 года № 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63"/>
        <w:gridCol w:w="484"/>
        <w:gridCol w:w="8038"/>
        <w:gridCol w:w="245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3835925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1341032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2837302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2837302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1"/>
        <w:gridCol w:w="671"/>
        <w:gridCol w:w="652"/>
        <w:gridCol w:w="7337"/>
        <w:gridCol w:w="237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6963234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323601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185993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114755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4297186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3444948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3364226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437327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101957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198723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120606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78117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298255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248248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147752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63727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74481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79936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60155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-137 907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