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5038d" w14:textId="3c503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от 21 декабря 2012 года № 8/73-V "О районном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Жарминского районного маслихата Восточно-Казахстанской области от 27 февраля 2013 года N 9/80-V. Зарегистрировано Департаментом юстиции Восточно-Казахстанской области 06 марта 2013 года N 2899. Утратило силу в связи с истечением срока действия (письмо Жарминского районного маслихата от 28 декабря 2013 года № 199/03-20)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действия (письмо Жарминского районного маслихата от 28.12.2013 № 199/03-20).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106,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12 февраля 2013 года № 10/112-V «О внесении изменений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7 декабря 2012 года № 8/99-V «Об областном бюджете на 2013-2015 годы» (зарегистрировано в Реестре государственной регистрации нормативных правовых актов за № 2887) Жарминский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от 21 декабря 2012 года № 8/73-V «О районном бюджете на 2013-2015 годы» (зарегистрировано в Реестре государственной регистрации нормативных правовых актов за № 2808, опубликовано в газете «Калба тынысы» от 9 января 2013 года № 3, от 11 января 2013 года № 4)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на 2013-2015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5099868,0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1174710,0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3700,0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72082,0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3849376,0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5143223,8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45204,0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51930,0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6726,0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30000,0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30000,0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-118559,2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118559,2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 абзацы 10, 12, 14;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«Утвердить резерв местного исполнительного органа на 2013 год в сумме 21700,0 тысяч тенге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распределить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Д. Шаяхметов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Жарминского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Н. Есполов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Жарминского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февраля 2013 года № 9/80-V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Жарминского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 № 8/73-V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6"/>
        <w:gridCol w:w="689"/>
        <w:gridCol w:w="786"/>
        <w:gridCol w:w="905"/>
        <w:gridCol w:w="7417"/>
        <w:gridCol w:w="2257"/>
      </w:tblGrid>
      <w:tr>
        <w:trPr>
          <w:trHeight w:val="13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5099868,0</w:t>
            </w:r>
          </w:p>
        </w:tc>
      </w:tr>
      <w:tr>
        <w:trPr>
          <w:trHeight w:val="36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1174710,0</w:t>
            </w:r>
          </w:p>
        </w:tc>
      </w:tr>
      <w:tr>
        <w:trPr>
          <w:trHeight w:val="36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485600,0</w:t>
            </w:r>
          </w:p>
        </w:tc>
      </w:tr>
      <w:tr>
        <w:trPr>
          <w:trHeight w:val="36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485600,0</w:t>
            </w:r>
          </w:p>
        </w:tc>
      </w:tr>
      <w:tr>
        <w:trPr>
          <w:trHeight w:val="87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облагаемых у источника выплаты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455000,0</w:t>
            </w:r>
          </w:p>
        </w:tc>
      </w:tr>
      <w:tr>
        <w:trPr>
          <w:trHeight w:val="6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выплаты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27000,0</w:t>
            </w:r>
          </w:p>
        </w:tc>
      </w:tr>
      <w:tr>
        <w:trPr>
          <w:trHeight w:val="25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 иностранных граждан, облагаемых у источника выплаты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3600,0</w:t>
            </w:r>
          </w:p>
        </w:tc>
      </w:tr>
      <w:tr>
        <w:trPr>
          <w:trHeight w:val="36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03.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433245,0</w:t>
            </w:r>
          </w:p>
        </w:tc>
      </w:tr>
      <w:tr>
        <w:trPr>
          <w:trHeight w:val="36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433245,0</w:t>
            </w:r>
          </w:p>
        </w:tc>
      </w:tr>
      <w:tr>
        <w:trPr>
          <w:trHeight w:val="36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433245,0</w:t>
            </w:r>
          </w:p>
        </w:tc>
      </w:tr>
      <w:tr>
        <w:trPr>
          <w:trHeight w:val="36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208578,0</w:t>
            </w:r>
          </w:p>
        </w:tc>
      </w:tr>
      <w:tr>
        <w:trPr>
          <w:trHeight w:val="36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134883,0</w:t>
            </w:r>
          </w:p>
        </w:tc>
      </w:tr>
      <w:tr>
        <w:trPr>
          <w:trHeight w:val="72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133000,0</w:t>
            </w:r>
          </w:p>
        </w:tc>
      </w:tr>
      <w:tr>
        <w:trPr>
          <w:trHeight w:val="36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имущество физических лиц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1883,0</w:t>
            </w:r>
          </w:p>
        </w:tc>
      </w:tr>
      <w:tr>
        <w:trPr>
          <w:trHeight w:val="36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22345,0</w:t>
            </w:r>
          </w:p>
        </w:tc>
      </w:tr>
      <w:tr>
        <w:trPr>
          <w:trHeight w:val="72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2200,0</w:t>
            </w:r>
          </w:p>
        </w:tc>
      </w:tr>
      <w:tr>
        <w:trPr>
          <w:trHeight w:val="8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 транспорта, связи, обороны и иного несельскохозяйственного назначения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4200,0</w:t>
            </w:r>
          </w:p>
        </w:tc>
      </w:tr>
      <w:tr>
        <w:trPr>
          <w:trHeight w:val="117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 земли населенных пунктов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15945,0</w:t>
            </w:r>
          </w:p>
        </w:tc>
      </w:tr>
      <w:tr>
        <w:trPr>
          <w:trHeight w:val="36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46300,0</w:t>
            </w:r>
          </w:p>
        </w:tc>
      </w:tr>
      <w:tr>
        <w:trPr>
          <w:trHeight w:val="72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юридических лиц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6300,0</w:t>
            </w:r>
          </w:p>
        </w:tc>
      </w:tr>
      <w:tr>
        <w:trPr>
          <w:trHeight w:val="72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физических лиц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40000,0</w:t>
            </w:r>
          </w:p>
        </w:tc>
      </w:tr>
      <w:tr>
        <w:trPr>
          <w:trHeight w:val="36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5050,0</w:t>
            </w:r>
          </w:p>
        </w:tc>
      </w:tr>
      <w:tr>
        <w:trPr>
          <w:trHeight w:val="36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5050,0</w:t>
            </w:r>
          </w:p>
        </w:tc>
      </w:tr>
      <w:tr>
        <w:trPr>
          <w:trHeight w:val="54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оказание услуги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42876,0</w:t>
            </w:r>
          </w:p>
        </w:tc>
      </w:tr>
      <w:tr>
        <w:trPr>
          <w:trHeight w:val="36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4400,0</w:t>
            </w:r>
          </w:p>
        </w:tc>
      </w:tr>
      <w:tr>
        <w:trPr>
          <w:trHeight w:val="139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авиационного), реализуемый юридическими и физическими лицами в розницу, а также используемый на собственные производственные нужды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3200,0</w:t>
            </w:r>
          </w:p>
        </w:tc>
      </w:tr>
      <w:tr>
        <w:trPr>
          <w:trHeight w:val="126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в розницу, а также используемое на собственные производственные нужды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</w:p>
        </w:tc>
      </w:tr>
      <w:tr>
        <w:trPr>
          <w:trHeight w:val="72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30702,0</w:t>
            </w:r>
          </w:p>
        </w:tc>
      </w:tr>
      <w:tr>
        <w:trPr>
          <w:trHeight w:val="72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30702,0</w:t>
            </w:r>
          </w:p>
        </w:tc>
      </w:tr>
      <w:tr>
        <w:trPr>
          <w:trHeight w:val="79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предпринимательства и введение профессиональной деятельности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7414,0</w:t>
            </w:r>
          </w:p>
        </w:tc>
      </w:tr>
      <w:tr>
        <w:trPr>
          <w:trHeight w:val="72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633,0</w:t>
            </w:r>
          </w:p>
        </w:tc>
      </w:tr>
      <w:tr>
        <w:trPr>
          <w:trHeight w:val="72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занятий отдельными видами деятельности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12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представительств, а также их перерегистрацию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305,0</w:t>
            </w:r>
          </w:p>
        </w:tc>
      </w:tr>
      <w:tr>
        <w:trPr>
          <w:trHeight w:val="90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 движимого имущества и ипотеки судна или строящегося судна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96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 средств, а также их перерегистрацию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550,0</w:t>
            </w:r>
          </w:p>
        </w:tc>
      </w:tr>
      <w:tr>
        <w:trPr>
          <w:trHeight w:val="78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 на недвижимое имущество и сделок с ним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3900,0</w:t>
            </w:r>
          </w:p>
        </w:tc>
      </w:tr>
      <w:tr>
        <w:trPr>
          <w:trHeight w:val="124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 (визуальной) рекламы в полосе отвода автомобильных дорог общего пользования местного значения и в населенных пунктах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126,0</w:t>
            </w:r>
          </w:p>
        </w:tc>
      </w:tr>
      <w:tr>
        <w:trPr>
          <w:trHeight w:val="36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360,0</w:t>
            </w:r>
          </w:p>
        </w:tc>
      </w:tr>
      <w:tr>
        <w:trPr>
          <w:trHeight w:val="36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360,0</w:t>
            </w:r>
          </w:p>
        </w:tc>
      </w:tr>
      <w:tr>
        <w:trPr>
          <w:trHeight w:val="14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4411,0</w:t>
            </w:r>
          </w:p>
        </w:tc>
      </w:tr>
      <w:tr>
        <w:trPr>
          <w:trHeight w:val="36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4411,0</w:t>
            </w:r>
          </w:p>
        </w:tc>
      </w:tr>
      <w:tr>
        <w:trPr>
          <w:trHeight w:val="349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 суд исковых заявлений, заявлений особого искового производства, заявлений (жалоб) по делам особого производства, заявлений о вынесении судебного приказа, заявлений о выдаче дубликата исполнительного листа, заявлений о выдаче исполнительных листов на принудительное исполнение решений третейских (арбитражных) судов и иностранных судов, заявлений о повторной выдаче копий судебных актов, исполнительных листов и иных документов, за исключением государства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1700,0</w:t>
            </w:r>
          </w:p>
        </w:tc>
      </w:tr>
      <w:tr>
        <w:trPr>
          <w:trHeight w:val="111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актов гражданского состояния, а также за выдачу гражданам справок и повторных свидетельств о регистрации актов гражданского состояния и свидетельств в связи с изменением, дополнением и восстановлением записей актов гражданского состояния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1750,0</w:t>
            </w:r>
          </w:p>
        </w:tc>
      </w:tr>
      <w:tr>
        <w:trPr>
          <w:trHeight w:val="72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места жительства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72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разрешений на право охоты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</w:tr>
      <w:tr>
        <w:trPr>
          <w:trHeight w:val="231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снаряженных слезоточивыми или раздражающими веществами, пневматического оружия с дульной энергией не более 7,5 Дж и калибра до 4,5 мм включительно)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</w:p>
        </w:tc>
      </w:tr>
      <w:tr>
        <w:trPr>
          <w:trHeight w:val="172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выдачу разрешений на хранение или хранение и ношение, транспортировку, ввоз на территорию Республики Казахстан и вывоз из Республики Казахстан оружия и патронов к нему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9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удостоверений тракториста-машиниста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122,0</w:t>
            </w:r>
          </w:p>
        </w:tc>
      </w:tr>
      <w:tr>
        <w:trPr>
          <w:trHeight w:val="36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3700,0</w:t>
            </w:r>
          </w:p>
        </w:tc>
      </w:tr>
      <w:tr>
        <w:trPr>
          <w:trHeight w:val="72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2700,0</w:t>
            </w:r>
          </w:p>
        </w:tc>
      </w:tr>
      <w:tr>
        <w:trPr>
          <w:trHeight w:val="9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2700,0</w:t>
            </w:r>
          </w:p>
        </w:tc>
      </w:tr>
      <w:tr>
        <w:trPr>
          <w:trHeight w:val="87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2700,0</w:t>
            </w:r>
          </w:p>
        </w:tc>
      </w:tr>
      <w:tr>
        <w:trPr>
          <w:trHeight w:val="36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36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72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6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72082,0</w:t>
            </w:r>
          </w:p>
        </w:tc>
      </w:tr>
      <w:tr>
        <w:trPr>
          <w:trHeight w:val="6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72082,0</w:t>
            </w:r>
          </w:p>
        </w:tc>
      </w:tr>
      <w:tr>
        <w:trPr>
          <w:trHeight w:val="36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72082,0</w:t>
            </w:r>
          </w:p>
        </w:tc>
      </w:tr>
      <w:tr>
        <w:trPr>
          <w:trHeight w:val="72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72082,0</w:t>
            </w:r>
          </w:p>
        </w:tc>
      </w:tr>
      <w:tr>
        <w:trPr>
          <w:trHeight w:val="36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трансфертов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3849376,0</w:t>
            </w:r>
          </w:p>
        </w:tc>
      </w:tr>
      <w:tr>
        <w:trPr>
          <w:trHeight w:val="72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3849376,0</w:t>
            </w:r>
          </w:p>
        </w:tc>
      </w:tr>
      <w:tr>
        <w:trPr>
          <w:trHeight w:val="36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3849376,0</w:t>
            </w:r>
          </w:p>
        </w:tc>
      </w:tr>
      <w:tr>
        <w:trPr>
          <w:trHeight w:val="36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396278,0</w:t>
            </w:r>
          </w:p>
        </w:tc>
      </w:tr>
      <w:tr>
        <w:trPr>
          <w:trHeight w:val="36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901002,0</w:t>
            </w:r>
          </w:p>
        </w:tc>
      </w:tr>
      <w:tr>
        <w:trPr>
          <w:trHeight w:val="36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2552096,0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5"/>
        <w:gridCol w:w="730"/>
        <w:gridCol w:w="1006"/>
        <w:gridCol w:w="870"/>
        <w:gridCol w:w="870"/>
        <w:gridCol w:w="6258"/>
        <w:gridCol w:w="2341"/>
      </w:tblGrid>
      <w:tr>
        <w:trPr>
          <w:trHeight w:val="40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40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5143223,8</w:t>
            </w:r>
          </w:p>
        </w:tc>
      </w:tr>
      <w:tr>
        <w:trPr>
          <w:trHeight w:val="55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389712,0</w:t>
            </w:r>
          </w:p>
        </w:tc>
      </w:tr>
      <w:tr>
        <w:trPr>
          <w:trHeight w:val="112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355823,0</w:t>
            </w:r>
          </w:p>
        </w:tc>
      </w:tr>
      <w:tr>
        <w:trPr>
          <w:trHeight w:val="72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14588,0</w:t>
            </w:r>
          </w:p>
        </w:tc>
      </w:tr>
      <w:tr>
        <w:trPr>
          <w:trHeight w:val="108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13681,0</w:t>
            </w:r>
          </w:p>
        </w:tc>
      </w:tr>
      <w:tr>
        <w:trPr>
          <w:trHeight w:val="72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907,0</w:t>
            </w:r>
          </w:p>
        </w:tc>
      </w:tr>
      <w:tr>
        <w:trPr>
          <w:trHeight w:val="72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83854,0</w:t>
            </w:r>
          </w:p>
        </w:tc>
      </w:tr>
      <w:tr>
        <w:trPr>
          <w:trHeight w:val="108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79009,0</w:t>
            </w:r>
          </w:p>
        </w:tc>
      </w:tr>
      <w:tr>
        <w:trPr>
          <w:trHeight w:val="36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985,0</w:t>
            </w:r>
          </w:p>
        </w:tc>
      </w:tr>
      <w:tr>
        <w:trPr>
          <w:trHeight w:val="72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3860,0</w:t>
            </w:r>
          </w:p>
        </w:tc>
      </w:tr>
      <w:tr>
        <w:trPr>
          <w:trHeight w:val="108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257381,0</w:t>
            </w:r>
          </w:p>
        </w:tc>
      </w:tr>
      <w:tr>
        <w:trPr>
          <w:trHeight w:val="14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241107,0</w:t>
            </w:r>
          </w:p>
        </w:tc>
      </w:tr>
      <w:tr>
        <w:trPr>
          <w:trHeight w:val="72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16274,0</w:t>
            </w:r>
          </w:p>
        </w:tc>
      </w:tr>
      <w:tr>
        <w:trPr>
          <w:trHeight w:val="36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14940,0</w:t>
            </w:r>
          </w:p>
        </w:tc>
      </w:tr>
      <w:tr>
        <w:trPr>
          <w:trHeight w:val="72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14940,0</w:t>
            </w:r>
          </w:p>
        </w:tc>
      </w:tr>
      <w:tr>
        <w:trPr>
          <w:trHeight w:val="216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14190,0</w:t>
            </w:r>
          </w:p>
        </w:tc>
      </w:tr>
      <w:tr>
        <w:trPr>
          <w:trHeight w:val="72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</w:p>
        </w:tc>
      </w:tr>
      <w:tr>
        <w:trPr>
          <w:trHeight w:val="138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72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17449,0</w:t>
            </w:r>
          </w:p>
        </w:tc>
      </w:tr>
      <w:tr>
        <w:trPr>
          <w:trHeight w:val="9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17449,0</w:t>
            </w:r>
          </w:p>
        </w:tc>
      </w:tr>
      <w:tr>
        <w:trPr>
          <w:trHeight w:val="198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17241,0</w:t>
            </w:r>
          </w:p>
        </w:tc>
      </w:tr>
      <w:tr>
        <w:trPr>
          <w:trHeight w:val="72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208,0</w:t>
            </w:r>
          </w:p>
        </w:tc>
      </w:tr>
      <w:tr>
        <w:trPr>
          <w:trHeight w:val="72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106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75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3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15924,0</w:t>
            </w:r>
          </w:p>
        </w:tc>
      </w:tr>
      <w:tr>
        <w:trPr>
          <w:trHeight w:val="40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8827,0</w:t>
            </w:r>
          </w:p>
        </w:tc>
      </w:tr>
      <w:tr>
        <w:trPr>
          <w:trHeight w:val="72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8827,0</w:t>
            </w:r>
          </w:p>
        </w:tc>
      </w:tr>
      <w:tr>
        <w:trPr>
          <w:trHeight w:val="75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8827,0</w:t>
            </w:r>
          </w:p>
        </w:tc>
      </w:tr>
      <w:tr>
        <w:trPr>
          <w:trHeight w:val="72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7097,0</w:t>
            </w:r>
          </w:p>
        </w:tc>
      </w:tr>
      <w:tr>
        <w:trPr>
          <w:trHeight w:val="72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7097,0</w:t>
            </w:r>
          </w:p>
        </w:tc>
      </w:tr>
      <w:tr>
        <w:trPr>
          <w:trHeight w:val="88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</w:p>
        </w:tc>
      </w:tr>
      <w:tr>
        <w:trPr>
          <w:trHeight w:val="195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4597,0</w:t>
            </w:r>
          </w:p>
        </w:tc>
      </w:tr>
      <w:tr>
        <w:trPr>
          <w:trHeight w:val="138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435417,0</w:t>
            </w:r>
          </w:p>
        </w:tc>
      </w:tr>
      <w:tr>
        <w:trPr>
          <w:trHeight w:val="75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435417,0</w:t>
            </w:r>
          </w:p>
        </w:tc>
      </w:tr>
      <w:tr>
        <w:trPr>
          <w:trHeight w:val="14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76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108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435117,0</w:t>
            </w:r>
          </w:p>
        </w:tc>
      </w:tr>
      <w:tr>
        <w:trPr>
          <w:trHeight w:val="72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котельной в поселке Шуак Восточно-Казахстанской области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435117,0</w:t>
            </w:r>
          </w:p>
        </w:tc>
      </w:tr>
      <w:tr>
        <w:trPr>
          <w:trHeight w:val="72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435117,0</w:t>
            </w:r>
          </w:p>
        </w:tc>
      </w:tr>
      <w:tr>
        <w:trPr>
          <w:trHeight w:val="36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2372063,0</w:t>
            </w:r>
          </w:p>
        </w:tc>
      </w:tr>
      <w:tr>
        <w:trPr>
          <w:trHeight w:val="36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149263,0</w:t>
            </w:r>
          </w:p>
        </w:tc>
      </w:tr>
      <w:tr>
        <w:trPr>
          <w:trHeight w:val="72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149263,0</w:t>
            </w:r>
          </w:p>
        </w:tc>
      </w:tr>
      <w:tr>
        <w:trPr>
          <w:trHeight w:val="72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61093,0</w:t>
            </w:r>
          </w:p>
        </w:tc>
      </w:tr>
      <w:tr>
        <w:trPr>
          <w:trHeight w:val="72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93,0</w:t>
            </w:r>
          </w:p>
        </w:tc>
      </w:tr>
      <w:tr>
        <w:trPr>
          <w:trHeight w:val="36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61000,0</w:t>
            </w:r>
          </w:p>
        </w:tc>
      </w:tr>
      <w:tr>
        <w:trPr>
          <w:trHeight w:val="108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88170,0</w:t>
            </w:r>
          </w:p>
        </w:tc>
      </w:tr>
      <w:tr>
        <w:trPr>
          <w:trHeight w:val="72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счет трансфертов из республиканского бюджета 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88170,0</w:t>
            </w:r>
          </w:p>
        </w:tc>
      </w:tr>
      <w:tr>
        <w:trPr>
          <w:trHeight w:val="72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1992468,0</w:t>
            </w:r>
          </w:p>
        </w:tc>
      </w:tr>
      <w:tr>
        <w:trPr>
          <w:trHeight w:val="72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1992468,0</w:t>
            </w:r>
          </w:p>
        </w:tc>
      </w:tr>
      <w:tr>
        <w:trPr>
          <w:trHeight w:val="36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1943518,0</w:t>
            </w:r>
          </w:p>
        </w:tc>
      </w:tr>
      <w:tr>
        <w:trPr>
          <w:trHeight w:val="72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26487,0</w:t>
            </w:r>
          </w:p>
        </w:tc>
      </w:tr>
      <w:tr>
        <w:trPr>
          <w:trHeight w:val="36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1917031,0</w:t>
            </w:r>
          </w:p>
        </w:tc>
      </w:tr>
      <w:tr>
        <w:trPr>
          <w:trHeight w:val="36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48950,0</w:t>
            </w:r>
          </w:p>
        </w:tc>
      </w:tr>
      <w:tr>
        <w:trPr>
          <w:trHeight w:val="36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230332,0</w:t>
            </w:r>
          </w:p>
        </w:tc>
      </w:tr>
      <w:tr>
        <w:trPr>
          <w:trHeight w:val="72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212832,0</w:t>
            </w:r>
          </w:p>
        </w:tc>
      </w:tr>
      <w:tr>
        <w:trPr>
          <w:trHeight w:val="108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9895,0</w:t>
            </w:r>
          </w:p>
        </w:tc>
      </w:tr>
      <w:tr>
        <w:trPr>
          <w:trHeight w:val="154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22000,0</w:t>
            </w:r>
          </w:p>
        </w:tc>
      </w:tr>
      <w:tr>
        <w:trPr>
          <w:trHeight w:val="106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2875,0</w:t>
            </w:r>
          </w:p>
        </w:tc>
      </w:tr>
      <w:tr>
        <w:trPr>
          <w:trHeight w:val="70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390,0</w:t>
            </w:r>
          </w:p>
        </w:tc>
      </w:tr>
      <w:tr>
        <w:trPr>
          <w:trHeight w:val="216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15604,0</w:t>
            </w:r>
          </w:p>
        </w:tc>
      </w:tr>
      <w:tr>
        <w:trPr>
          <w:trHeight w:val="72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15604,0</w:t>
            </w:r>
          </w:p>
        </w:tc>
      </w:tr>
      <w:tr>
        <w:trPr>
          <w:trHeight w:val="112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  детей-инвалидов, обучающихся на дому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4281,0</w:t>
            </w:r>
          </w:p>
        </w:tc>
      </w:tr>
      <w:tr>
        <w:trPr>
          <w:trHeight w:val="72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4281,0</w:t>
            </w:r>
          </w:p>
        </w:tc>
      </w:tr>
      <w:tr>
        <w:trPr>
          <w:trHeight w:val="96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155166,0</w:t>
            </w:r>
          </w:p>
        </w:tc>
      </w:tr>
      <w:tr>
        <w:trPr>
          <w:trHeight w:val="72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20485,0</w:t>
            </w:r>
          </w:p>
        </w:tc>
      </w:tr>
      <w:tr>
        <w:trPr>
          <w:trHeight w:val="36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134681,0</w:t>
            </w:r>
          </w:p>
        </w:tc>
      </w:tr>
      <w:tr>
        <w:trPr>
          <w:trHeight w:val="85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повышения компьютерной грамотности населения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2621,0</w:t>
            </w:r>
          </w:p>
        </w:tc>
      </w:tr>
      <w:tr>
        <w:trPr>
          <w:trHeight w:val="108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17500,0</w:t>
            </w:r>
          </w:p>
        </w:tc>
      </w:tr>
      <w:tr>
        <w:trPr>
          <w:trHeight w:val="72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17500,0</w:t>
            </w:r>
          </w:p>
        </w:tc>
      </w:tr>
      <w:tr>
        <w:trPr>
          <w:trHeight w:val="36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17500,0</w:t>
            </w:r>
          </w:p>
        </w:tc>
      </w:tr>
      <w:tr>
        <w:trPr>
          <w:trHeight w:val="72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325896,0</w:t>
            </w:r>
          </w:p>
        </w:tc>
      </w:tr>
      <w:tr>
        <w:trPr>
          <w:trHeight w:val="36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294432,0</w:t>
            </w:r>
          </w:p>
        </w:tc>
      </w:tr>
      <w:tr>
        <w:trPr>
          <w:trHeight w:val="72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294432,0</w:t>
            </w:r>
          </w:p>
        </w:tc>
      </w:tr>
      <w:tr>
        <w:trPr>
          <w:trHeight w:val="36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70288,0</w:t>
            </w:r>
          </w:p>
        </w:tc>
      </w:tr>
      <w:tr>
        <w:trPr>
          <w:trHeight w:val="36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57081,0</w:t>
            </w:r>
          </w:p>
        </w:tc>
      </w:tr>
      <w:tr>
        <w:trPr>
          <w:trHeight w:val="72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подготовка и переподготовка безработных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5439,0</w:t>
            </w:r>
          </w:p>
        </w:tc>
      </w:tr>
      <w:tr>
        <w:trPr>
          <w:trHeight w:val="9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меры по социальной защите граждан в сфере занятости населения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7768,0</w:t>
            </w:r>
          </w:p>
        </w:tc>
      </w:tr>
      <w:tr>
        <w:trPr>
          <w:trHeight w:val="250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14324,0</w:t>
            </w:r>
          </w:p>
        </w:tc>
      </w:tr>
      <w:tr>
        <w:trPr>
          <w:trHeight w:val="72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16000,0</w:t>
            </w:r>
          </w:p>
        </w:tc>
      </w:tr>
      <w:tr>
        <w:trPr>
          <w:trHeight w:val="36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16000,0</w:t>
            </w:r>
          </w:p>
        </w:tc>
      </w:tr>
      <w:tr>
        <w:trPr>
          <w:trHeight w:val="36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</w:p>
        </w:tc>
      </w:tr>
      <w:tr>
        <w:trPr>
          <w:trHeight w:val="117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98768,0</w:t>
            </w:r>
          </w:p>
        </w:tc>
      </w:tr>
      <w:tr>
        <w:trPr>
          <w:trHeight w:val="72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 бюджета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66268,0</w:t>
            </w:r>
          </w:p>
        </w:tc>
      </w:tr>
      <w:tr>
        <w:trPr>
          <w:trHeight w:val="72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 областного значения)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32500,0</w:t>
            </w:r>
          </w:p>
        </w:tc>
      </w:tr>
      <w:tr>
        <w:trPr>
          <w:trHeight w:val="87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6315,0</w:t>
            </w:r>
          </w:p>
        </w:tc>
      </w:tr>
      <w:tr>
        <w:trPr>
          <w:trHeight w:val="72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49945,0</w:t>
            </w:r>
          </w:p>
        </w:tc>
      </w:tr>
      <w:tr>
        <w:trPr>
          <w:trHeight w:val="72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13801,0</w:t>
            </w:r>
          </w:p>
        </w:tc>
      </w:tr>
      <w:tr>
        <w:trPr>
          <w:trHeight w:val="36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36144,0</w:t>
            </w:r>
          </w:p>
        </w:tc>
      </w:tr>
      <w:tr>
        <w:trPr>
          <w:trHeight w:val="72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29000,0</w:t>
            </w:r>
          </w:p>
        </w:tc>
      </w:tr>
      <w:tr>
        <w:trPr>
          <w:trHeight w:val="235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1792,0</w:t>
            </w:r>
          </w:p>
        </w:tc>
      </w:tr>
      <w:tr>
        <w:trPr>
          <w:trHeight w:val="76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31464,0</w:t>
            </w:r>
          </w:p>
        </w:tc>
      </w:tr>
      <w:tr>
        <w:trPr>
          <w:trHeight w:val="76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31464,0</w:t>
            </w:r>
          </w:p>
        </w:tc>
      </w:tr>
      <w:tr>
        <w:trPr>
          <w:trHeight w:val="168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24621,0</w:t>
            </w:r>
          </w:p>
        </w:tc>
      </w:tr>
      <w:tr>
        <w:trPr>
          <w:trHeight w:val="94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2465,0</w:t>
            </w:r>
          </w:p>
        </w:tc>
      </w:tr>
      <w:tr>
        <w:trPr>
          <w:trHeight w:val="72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1903,0</w:t>
            </w:r>
          </w:p>
        </w:tc>
      </w:tr>
      <w:tr>
        <w:trPr>
          <w:trHeight w:val="85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2475,0</w:t>
            </w:r>
          </w:p>
        </w:tc>
      </w:tr>
      <w:tr>
        <w:trPr>
          <w:trHeight w:val="36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825657,0</w:t>
            </w:r>
          </w:p>
        </w:tc>
      </w:tr>
      <w:tr>
        <w:trPr>
          <w:trHeight w:val="36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14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72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40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632066,0</w:t>
            </w:r>
          </w:p>
        </w:tc>
      </w:tr>
      <w:tr>
        <w:trPr>
          <w:trHeight w:val="106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72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148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70130,0</w:t>
            </w:r>
          </w:p>
        </w:tc>
      </w:tr>
      <w:tr>
        <w:trPr>
          <w:trHeight w:val="72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70130,0</w:t>
            </w:r>
          </w:p>
        </w:tc>
      </w:tr>
      <w:tr>
        <w:trPr>
          <w:trHeight w:val="108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561636,0</w:t>
            </w:r>
          </w:p>
        </w:tc>
      </w:tr>
      <w:tr>
        <w:trPr>
          <w:trHeight w:val="36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81500,0</w:t>
            </w:r>
          </w:p>
        </w:tc>
      </w:tr>
      <w:tr>
        <w:trPr>
          <w:trHeight w:val="36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81500,0</w:t>
            </w:r>
          </w:p>
        </w:tc>
      </w:tr>
      <w:tr>
        <w:trPr>
          <w:trHeight w:val="82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480136,0</w:t>
            </w:r>
          </w:p>
        </w:tc>
      </w:tr>
      <w:tr>
        <w:trPr>
          <w:trHeight w:val="72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058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422870,0</w:t>
            </w:r>
          </w:p>
        </w:tc>
      </w:tr>
      <w:tr>
        <w:trPr>
          <w:trHeight w:val="36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058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57266,0</w:t>
            </w:r>
          </w:p>
        </w:tc>
      </w:tr>
      <w:tr>
        <w:trPr>
          <w:trHeight w:val="3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183591,0</w:t>
            </w:r>
          </w:p>
        </w:tc>
      </w:tr>
      <w:tr>
        <w:trPr>
          <w:trHeight w:val="112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27718,0</w:t>
            </w:r>
          </w:p>
        </w:tc>
      </w:tr>
      <w:tr>
        <w:trPr>
          <w:trHeight w:val="36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16118,0</w:t>
            </w:r>
          </w:p>
        </w:tc>
      </w:tr>
      <w:tr>
        <w:trPr>
          <w:trHeight w:val="72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3100,0</w:t>
            </w:r>
          </w:p>
        </w:tc>
      </w:tr>
      <w:tr>
        <w:trPr>
          <w:trHeight w:val="72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8500,0</w:t>
            </w:r>
          </w:p>
        </w:tc>
      </w:tr>
      <w:tr>
        <w:trPr>
          <w:trHeight w:val="11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53500,0</w:t>
            </w:r>
          </w:p>
        </w:tc>
      </w:tr>
      <w:tr>
        <w:trPr>
          <w:trHeight w:val="72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53500,0</w:t>
            </w:r>
          </w:p>
        </w:tc>
      </w:tr>
      <w:tr>
        <w:trPr>
          <w:trHeight w:val="36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007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53500,0</w:t>
            </w:r>
          </w:p>
        </w:tc>
      </w:tr>
      <w:tr>
        <w:trPr>
          <w:trHeight w:val="14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102373,0</w:t>
            </w:r>
          </w:p>
        </w:tc>
      </w:tr>
      <w:tr>
        <w:trPr>
          <w:trHeight w:val="36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12500,0</w:t>
            </w:r>
          </w:p>
        </w:tc>
      </w:tr>
      <w:tr>
        <w:trPr>
          <w:trHeight w:val="73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3479,0</w:t>
            </w:r>
          </w:p>
        </w:tc>
      </w:tr>
      <w:tr>
        <w:trPr>
          <w:trHeight w:val="72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72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85794,0</w:t>
            </w:r>
          </w:p>
        </w:tc>
      </w:tr>
      <w:tr>
        <w:trPr>
          <w:trHeight w:val="72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269790,0</w:t>
            </w:r>
          </w:p>
        </w:tc>
      </w:tr>
      <w:tr>
        <w:trPr>
          <w:trHeight w:val="36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132819,0</w:t>
            </w:r>
          </w:p>
        </w:tc>
      </w:tr>
      <w:tr>
        <w:trPr>
          <w:trHeight w:val="76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131319,0</w:t>
            </w:r>
          </w:p>
        </w:tc>
      </w:tr>
      <w:tr>
        <w:trPr>
          <w:trHeight w:val="39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131319,0</w:t>
            </w:r>
          </w:p>
        </w:tc>
      </w:tr>
      <w:tr>
        <w:trPr>
          <w:trHeight w:val="108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39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39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36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40736,0</w:t>
            </w:r>
          </w:p>
        </w:tc>
      </w:tr>
      <w:tr>
        <w:trPr>
          <w:trHeight w:val="72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12709,0</w:t>
            </w:r>
          </w:p>
        </w:tc>
      </w:tr>
      <w:tr>
        <w:trPr>
          <w:trHeight w:val="72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1157,0</w:t>
            </w:r>
          </w:p>
        </w:tc>
      </w:tr>
      <w:tr>
        <w:trPr>
          <w:trHeight w:val="90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2518,0</w:t>
            </w:r>
          </w:p>
        </w:tc>
      </w:tr>
      <w:tr>
        <w:trPr>
          <w:trHeight w:val="168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9034,0</w:t>
            </w:r>
          </w:p>
        </w:tc>
      </w:tr>
      <w:tr>
        <w:trPr>
          <w:trHeight w:val="112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28027,0</w:t>
            </w:r>
          </w:p>
        </w:tc>
      </w:tr>
      <w:tr>
        <w:trPr>
          <w:trHeight w:val="43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28027,0</w:t>
            </w:r>
          </w:p>
        </w:tc>
      </w:tr>
      <w:tr>
        <w:trPr>
          <w:trHeight w:val="42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28027,0</w:t>
            </w:r>
          </w:p>
        </w:tc>
      </w:tr>
      <w:tr>
        <w:trPr>
          <w:trHeight w:val="43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43566,0</w:t>
            </w:r>
          </w:p>
        </w:tc>
      </w:tr>
      <w:tr>
        <w:trPr>
          <w:trHeight w:val="82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29105,0</w:t>
            </w:r>
          </w:p>
        </w:tc>
      </w:tr>
      <w:tr>
        <w:trPr>
          <w:trHeight w:val="76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27900,0</w:t>
            </w:r>
          </w:p>
        </w:tc>
      </w:tr>
      <w:tr>
        <w:trPr>
          <w:trHeight w:val="76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1205,0</w:t>
            </w:r>
          </w:p>
        </w:tc>
      </w:tr>
      <w:tr>
        <w:trPr>
          <w:trHeight w:val="75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14461,0</w:t>
            </w:r>
          </w:p>
        </w:tc>
      </w:tr>
      <w:tr>
        <w:trPr>
          <w:trHeight w:val="91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11311,0</w:t>
            </w:r>
          </w:p>
        </w:tc>
      </w:tr>
      <w:tr>
        <w:trPr>
          <w:trHeight w:val="9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3150,0</w:t>
            </w:r>
          </w:p>
        </w:tc>
      </w:tr>
      <w:tr>
        <w:trPr>
          <w:trHeight w:val="39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52669,0</w:t>
            </w:r>
          </w:p>
        </w:tc>
      </w:tr>
      <w:tr>
        <w:trPr>
          <w:trHeight w:val="8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15554,0</w:t>
            </w:r>
          </w:p>
        </w:tc>
      </w:tr>
      <w:tr>
        <w:trPr>
          <w:trHeight w:val="117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15554,0</w:t>
            </w:r>
          </w:p>
        </w:tc>
      </w:tr>
      <w:tr>
        <w:trPr>
          <w:trHeight w:val="72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28024,0</w:t>
            </w:r>
          </w:p>
        </w:tc>
      </w:tr>
      <w:tr>
        <w:trPr>
          <w:trHeight w:val="178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17515,0</w:t>
            </w:r>
          </w:p>
        </w:tc>
      </w:tr>
      <w:tr>
        <w:trPr>
          <w:trHeight w:val="72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10092,0</w:t>
            </w:r>
          </w:p>
        </w:tc>
      </w:tr>
      <w:tr>
        <w:trPr>
          <w:trHeight w:val="72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417,0</w:t>
            </w:r>
          </w:p>
        </w:tc>
      </w:tr>
      <w:tr>
        <w:trPr>
          <w:trHeight w:val="72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9091,0</w:t>
            </w:r>
          </w:p>
        </w:tc>
      </w:tr>
      <w:tr>
        <w:trPr>
          <w:trHeight w:val="108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9091,0</w:t>
            </w:r>
          </w:p>
        </w:tc>
      </w:tr>
      <w:tr>
        <w:trPr>
          <w:trHeight w:val="124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153389,0</w:t>
            </w:r>
          </w:p>
        </w:tc>
      </w:tr>
      <w:tr>
        <w:trPr>
          <w:trHeight w:val="36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24704,0</w:t>
            </w:r>
          </w:p>
        </w:tc>
      </w:tr>
      <w:tr>
        <w:trPr>
          <w:trHeight w:val="73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8184,0</w:t>
            </w:r>
          </w:p>
        </w:tc>
      </w:tr>
      <w:tr>
        <w:trPr>
          <w:trHeight w:val="72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8184,0</w:t>
            </w:r>
          </w:p>
        </w:tc>
      </w:tr>
      <w:tr>
        <w:trPr>
          <w:trHeight w:val="72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8184,0</w:t>
            </w:r>
          </w:p>
        </w:tc>
      </w:tr>
      <w:tr>
        <w:trPr>
          <w:trHeight w:val="108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14000,0</w:t>
            </w:r>
          </w:p>
        </w:tc>
      </w:tr>
      <w:tr>
        <w:trPr>
          <w:trHeight w:val="60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14000,0</w:t>
            </w:r>
          </w:p>
        </w:tc>
      </w:tr>
      <w:tr>
        <w:trPr>
          <w:trHeight w:val="108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2520,0</w:t>
            </w:r>
          </w:p>
        </w:tc>
      </w:tr>
      <w:tr>
        <w:trPr>
          <w:trHeight w:val="72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2520,0</w:t>
            </w:r>
          </w:p>
        </w:tc>
      </w:tr>
      <w:tr>
        <w:trPr>
          <w:trHeight w:val="36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9903,0</w:t>
            </w:r>
          </w:p>
        </w:tc>
      </w:tr>
      <w:tr>
        <w:trPr>
          <w:trHeight w:val="72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9903,0</w:t>
            </w:r>
          </w:p>
        </w:tc>
      </w:tr>
      <w:tr>
        <w:trPr>
          <w:trHeight w:val="14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9330,0</w:t>
            </w:r>
          </w:p>
        </w:tc>
      </w:tr>
      <w:tr>
        <w:trPr>
          <w:trHeight w:val="72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573,0</w:t>
            </w:r>
          </w:p>
        </w:tc>
      </w:tr>
      <w:tr>
        <w:trPr>
          <w:trHeight w:val="14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118782,0</w:t>
            </w:r>
          </w:p>
        </w:tc>
      </w:tr>
      <w:tr>
        <w:trPr>
          <w:trHeight w:val="111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118782,0</w:t>
            </w:r>
          </w:p>
        </w:tc>
      </w:tr>
      <w:tr>
        <w:trPr>
          <w:trHeight w:val="72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118782,0</w:t>
            </w:r>
          </w:p>
        </w:tc>
      </w:tr>
      <w:tr>
        <w:trPr>
          <w:trHeight w:val="72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118782,0</w:t>
            </w:r>
          </w:p>
        </w:tc>
      </w:tr>
      <w:tr>
        <w:trPr>
          <w:trHeight w:val="81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19984,0</w:t>
            </w:r>
          </w:p>
        </w:tc>
      </w:tr>
      <w:tr>
        <w:trPr>
          <w:trHeight w:val="61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19984,0</w:t>
            </w:r>
          </w:p>
        </w:tc>
      </w:tr>
      <w:tr>
        <w:trPr>
          <w:trHeight w:val="111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19984,0</w:t>
            </w:r>
          </w:p>
        </w:tc>
      </w:tr>
      <w:tr>
        <w:trPr>
          <w:trHeight w:val="288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8984,0</w:t>
            </w:r>
          </w:p>
        </w:tc>
      </w:tr>
      <w:tr>
        <w:trPr>
          <w:trHeight w:val="180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11000,0</w:t>
            </w:r>
          </w:p>
        </w:tc>
      </w:tr>
      <w:tr>
        <w:trPr>
          <w:trHeight w:val="36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228845,0</w:t>
            </w:r>
          </w:p>
        </w:tc>
      </w:tr>
      <w:tr>
        <w:trPr>
          <w:trHeight w:val="36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228095,0</w:t>
            </w:r>
          </w:p>
        </w:tc>
      </w:tr>
      <w:tr>
        <w:trPr>
          <w:trHeight w:val="14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228095,0</w:t>
            </w:r>
          </w:p>
        </w:tc>
      </w:tr>
      <w:tr>
        <w:trPr>
          <w:trHeight w:val="72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228095,0</w:t>
            </w:r>
          </w:p>
        </w:tc>
      </w:tr>
      <w:tr>
        <w:trPr>
          <w:trHeight w:val="72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сфере транспорта и коммуникации 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</w:p>
        </w:tc>
      </w:tr>
      <w:tr>
        <w:trPr>
          <w:trHeight w:val="14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</w:p>
        </w:tc>
      </w:tr>
      <w:tr>
        <w:trPr>
          <w:trHeight w:val="111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внутрирайонных общественных пассажирских перевозок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</w:p>
        </w:tc>
      </w:tr>
      <w:tr>
        <w:trPr>
          <w:trHeight w:val="36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96353,0</w:t>
            </w:r>
          </w:p>
        </w:tc>
      </w:tr>
      <w:tr>
        <w:trPr>
          <w:trHeight w:val="72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</w:p>
        </w:tc>
      </w:tr>
      <w:tr>
        <w:trPr>
          <w:trHeight w:val="108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</w:p>
        </w:tc>
      </w:tr>
      <w:tr>
        <w:trPr>
          <w:trHeight w:val="72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</w:p>
        </w:tc>
      </w:tr>
      <w:tr>
        <w:trPr>
          <w:trHeight w:val="36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95453,0</w:t>
            </w:r>
          </w:p>
        </w:tc>
      </w:tr>
      <w:tr>
        <w:trPr>
          <w:trHeight w:val="103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3329,0</w:t>
            </w:r>
          </w:p>
        </w:tc>
      </w:tr>
      <w:tr>
        <w:trPr>
          <w:trHeight w:val="112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3329,0</w:t>
            </w:r>
          </w:p>
        </w:tc>
      </w:tr>
      <w:tr>
        <w:trPr>
          <w:trHeight w:val="73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040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3329,0</w:t>
            </w:r>
          </w:p>
        </w:tc>
      </w:tr>
      <w:tr>
        <w:trPr>
          <w:trHeight w:val="72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21700,0</w:t>
            </w:r>
          </w:p>
        </w:tc>
      </w:tr>
      <w:tr>
        <w:trPr>
          <w:trHeight w:val="78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21700,0</w:t>
            </w:r>
          </w:p>
        </w:tc>
      </w:tr>
      <w:tr>
        <w:trPr>
          <w:trHeight w:val="198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Чрезвычайный резерв местного исполнительного органа района (города областного значения) для ликвидации чрезвычайных ситуаций природного и техногенного характера на территории района (города областного значения)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21700,0</w:t>
            </w:r>
          </w:p>
        </w:tc>
      </w:tr>
      <w:tr>
        <w:trPr>
          <w:trHeight w:val="142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52191,0</w:t>
            </w:r>
          </w:p>
        </w:tc>
      </w:tr>
      <w:tr>
        <w:trPr>
          <w:trHeight w:val="181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26530,0</w:t>
            </w:r>
          </w:p>
        </w:tc>
      </w:tr>
      <w:tr>
        <w:trPr>
          <w:trHeight w:val="40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521,0</w:t>
            </w:r>
          </w:p>
        </w:tc>
      </w:tr>
      <w:tr>
        <w:trPr>
          <w:trHeight w:val="180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25140,0</w:t>
            </w:r>
          </w:p>
        </w:tc>
      </w:tr>
      <w:tr>
        <w:trPr>
          <w:trHeight w:val="76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25140,0</w:t>
            </w:r>
          </w:p>
        </w:tc>
      </w:tr>
      <w:tr>
        <w:trPr>
          <w:trHeight w:val="108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18233,0</w:t>
            </w:r>
          </w:p>
        </w:tc>
      </w:tr>
      <w:tr>
        <w:trPr>
          <w:trHeight w:val="180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промышленности, сельского хозяйства и ветеринарии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18063,0</w:t>
            </w:r>
          </w:p>
        </w:tc>
      </w:tr>
      <w:tr>
        <w:trPr>
          <w:trHeight w:val="72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170,0</w:t>
            </w:r>
          </w:p>
        </w:tc>
      </w:tr>
      <w:tr>
        <w:trPr>
          <w:trHeight w:val="3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</w:t>
            </w:r>
          </w:p>
        </w:tc>
      </w:tr>
      <w:tr>
        <w:trPr>
          <w:trHeight w:val="72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</w:t>
            </w:r>
          </w:p>
        </w:tc>
      </w:tr>
      <w:tr>
        <w:trPr>
          <w:trHeight w:val="141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</w:t>
            </w:r>
          </w:p>
        </w:tc>
      </w:tr>
      <w:tr>
        <w:trPr>
          <w:trHeight w:val="36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10184,8</w:t>
            </w:r>
          </w:p>
        </w:tc>
      </w:tr>
      <w:tr>
        <w:trPr>
          <w:trHeight w:val="36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10184,8</w:t>
            </w:r>
          </w:p>
        </w:tc>
      </w:tr>
      <w:tr>
        <w:trPr>
          <w:trHeight w:val="72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10184,8</w:t>
            </w:r>
          </w:p>
        </w:tc>
      </w:tr>
      <w:tr>
        <w:trPr>
          <w:trHeight w:val="9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7494,8</w:t>
            </w:r>
          </w:p>
        </w:tc>
      </w:tr>
      <w:tr>
        <w:trPr>
          <w:trHeight w:val="196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2690,0</w:t>
            </w:r>
          </w:p>
        </w:tc>
      </w:tr>
      <w:tr>
        <w:trPr>
          <w:trHeight w:val="36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45204,0</w:t>
            </w:r>
          </w:p>
        </w:tc>
      </w:tr>
      <w:tr>
        <w:trPr>
          <w:trHeight w:val="36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51930,0</w:t>
            </w:r>
          </w:p>
        </w:tc>
      </w:tr>
      <w:tr>
        <w:trPr>
          <w:trHeight w:val="145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58656,0</w:t>
            </w:r>
          </w:p>
        </w:tc>
      </w:tr>
      <w:tr>
        <w:trPr>
          <w:trHeight w:val="36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51930,0</w:t>
            </w:r>
          </w:p>
        </w:tc>
      </w:tr>
      <w:tr>
        <w:trPr>
          <w:trHeight w:val="94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51930,0</w:t>
            </w:r>
          </w:p>
        </w:tc>
      </w:tr>
      <w:tr>
        <w:trPr>
          <w:trHeight w:val="118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51930,0</w:t>
            </w:r>
          </w:p>
        </w:tc>
      </w:tr>
      <w:tr>
        <w:trPr>
          <w:trHeight w:val="69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 бюджета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51930,0</w:t>
            </w:r>
          </w:p>
        </w:tc>
      </w:tr>
      <w:tr>
        <w:trPr>
          <w:trHeight w:val="36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6726,0</w:t>
            </w:r>
          </w:p>
        </w:tc>
      </w:tr>
      <w:tr>
        <w:trPr>
          <w:trHeight w:val="36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6726,0</w:t>
            </w:r>
          </w:p>
        </w:tc>
      </w:tr>
      <w:tr>
        <w:trPr>
          <w:trHeight w:val="76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6726,0</w:t>
            </w:r>
          </w:p>
        </w:tc>
      </w:tr>
      <w:tr>
        <w:trPr>
          <w:trHeight w:val="79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6726,0</w:t>
            </w:r>
          </w:p>
        </w:tc>
      </w:tr>
      <w:tr>
        <w:trPr>
          <w:trHeight w:val="72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</w:p>
        </w:tc>
      </w:tr>
      <w:tr>
        <w:trPr>
          <w:trHeight w:val="39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</w:p>
        </w:tc>
      </w:tr>
      <w:tr>
        <w:trPr>
          <w:trHeight w:val="39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</w:p>
        </w:tc>
      </w:tr>
      <w:tr>
        <w:trPr>
          <w:trHeight w:val="39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</w:p>
        </w:tc>
      </w:tr>
      <w:tr>
        <w:trPr>
          <w:trHeight w:val="141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</w:p>
        </w:tc>
      </w:tr>
      <w:tr>
        <w:trPr>
          <w:trHeight w:val="6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</w:p>
        </w:tc>
      </w:tr>
      <w:tr>
        <w:trPr>
          <w:trHeight w:val="36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-118559,8</w:t>
            </w:r>
          </w:p>
        </w:tc>
      </w:tr>
      <w:tr>
        <w:trPr>
          <w:trHeight w:val="76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бюджета: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118559,8</w:t>
            </w:r>
          </w:p>
        </w:tc>
      </w:tr>
      <w:tr>
        <w:trPr>
          <w:trHeight w:val="36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51930,0</w:t>
            </w:r>
          </w:p>
        </w:tc>
      </w:tr>
      <w:tr>
        <w:trPr>
          <w:trHeight w:val="36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51930,0</w:t>
            </w:r>
          </w:p>
        </w:tc>
      </w:tr>
      <w:tr>
        <w:trPr>
          <w:trHeight w:val="36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51930,0</w:t>
            </w:r>
          </w:p>
        </w:tc>
      </w:tr>
      <w:tr>
        <w:trPr>
          <w:trHeight w:val="87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51930,0</w:t>
            </w:r>
          </w:p>
        </w:tc>
      </w:tr>
      <w:tr>
        <w:trPr>
          <w:trHeight w:val="36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6726,0</w:t>
            </w:r>
          </w:p>
        </w:tc>
      </w:tr>
      <w:tr>
        <w:trPr>
          <w:trHeight w:val="36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6726,0</w:t>
            </w:r>
          </w:p>
        </w:tc>
      </w:tr>
      <w:tr>
        <w:trPr>
          <w:trHeight w:val="61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6726,0</w:t>
            </w:r>
          </w:p>
        </w:tc>
      </w:tr>
      <w:tr>
        <w:trPr>
          <w:trHeight w:val="91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6726,0</w:t>
            </w:r>
          </w:p>
        </w:tc>
      </w:tr>
    </w:tbl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Жарминского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февраля 2013 года № 9/80-V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4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Жарминского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 № 8/73-V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Резерв местного исполнительного органа района</w:t>
      </w:r>
      <w:r>
        <w:br/>
      </w:r>
      <w:r>
        <w:rPr>
          <w:rFonts w:ascii="Times New Roman"/>
          <w:b/>
          <w:i w:val="false"/>
          <w:color w:val="000000"/>
        </w:rPr>
        <w:t>
(города областного значения)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1"/>
        <w:gridCol w:w="3443"/>
        <w:gridCol w:w="3665"/>
        <w:gridCol w:w="5041"/>
      </w:tblGrid>
      <w:tr>
        <w:trPr>
          <w:trHeight w:val="330" w:hRule="atLeast"/>
        </w:trPr>
        <w:tc>
          <w:tcPr>
            <w:tcW w:w="5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</w:p>
        </w:tc>
        <w:tc>
          <w:tcPr>
            <w:tcW w:w="34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26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чрезвычайный резерв местного исполнительного органа района (города областного значения) для ликвидации чрезвычайных ситуаций природного и техногенного характера на территории района (города областного значения)</w:t>
            </w:r>
          </w:p>
        </w:tc>
      </w:tr>
      <w:tr>
        <w:trPr>
          <w:trHeight w:val="37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7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21700,0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21700,0</w:t>
            </w:r>
          </w:p>
        </w:tc>
      </w:tr>
      <w:tr>
        <w:trPr>
          <w:trHeight w:val="37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Жарминский район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21700,0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21700,0</w:t>
            </w:r>
          </w:p>
        </w:tc>
      </w:tr>
    </w:tbl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Жарминского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февраля 2013 года № 9/80-V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6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Жарминского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 № 8/73-V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на реализацию инвестиционных</w:t>
      </w:r>
      <w:r>
        <w:br/>
      </w:r>
      <w:r>
        <w:rPr>
          <w:rFonts w:ascii="Times New Roman"/>
          <w:b/>
          <w:i w:val="false"/>
          <w:color w:val="000000"/>
        </w:rPr>
        <w:t>
бюджетных проектов на 2013-2015 годы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6"/>
        <w:gridCol w:w="793"/>
        <w:gridCol w:w="800"/>
        <w:gridCol w:w="819"/>
        <w:gridCol w:w="724"/>
        <w:gridCol w:w="3927"/>
        <w:gridCol w:w="1865"/>
        <w:gridCol w:w="1668"/>
        <w:gridCol w:w="1408"/>
      </w:tblGrid>
      <w:tr>
        <w:trPr>
          <w:trHeight w:val="40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</w:tr>
      <w:tr>
        <w:trPr>
          <w:trHeight w:val="36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1125286,0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262545,0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7925,0</w:t>
            </w:r>
          </w:p>
        </w:tc>
      </w:tr>
      <w:tr>
        <w:trPr>
          <w:trHeight w:val="67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2485,0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7338,0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7925,0</w:t>
            </w:r>
          </w:p>
        </w:tc>
      </w:tr>
      <w:tr>
        <w:trPr>
          <w:trHeight w:val="132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985,0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7338,0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7925,0</w:t>
            </w:r>
          </w:p>
        </w:tc>
      </w:tr>
      <w:tr>
        <w:trPr>
          <w:trHeight w:val="66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985,0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7338,0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7925,0</w:t>
            </w:r>
          </w:p>
        </w:tc>
      </w:tr>
      <w:tr>
        <w:trPr>
          <w:trHeight w:val="36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985,0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7338,0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7925,0</w:t>
            </w:r>
          </w:p>
        </w:tc>
      </w:tr>
      <w:tr>
        <w:trPr>
          <w:trHeight w:val="6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47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2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26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435117,0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94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435117,0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27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435117,0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00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котельной в поселке Солнечный Восточно-Казахстанской области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435117,0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6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3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435117,0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9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17500,0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17500,0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27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17500,0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9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17500,0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4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3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17500,0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615136,0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255207,0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561636,0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255207,0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26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561636,0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255207,0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8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81500,0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4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3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81500,0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96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480136,0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255207,0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5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3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422870,0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229686,0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3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57266,0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25521,0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6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53500,0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32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53500,0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6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53500,0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6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3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53500,0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6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29527,0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30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9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6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3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28027,0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27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28027,0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7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28027,0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3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28027,0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90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14000,0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14000,0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27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14000,0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6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14000,0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96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11000,0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99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11000,0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27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11000,0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25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11000,0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23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6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