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1a57" w14:textId="e611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Балхашскому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12 декабря 2014 года № 194. Зарегистрировано Департаментом юстиции Алматинской области 14 января 2015 года № 2999. Утратило силу постановлением акимата Балхашского района Алматинской области от 30 января 2024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Балхашского района Алматинской области от 30.01.2024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Балхашского района ПОСТАНОВЛЯЕТ: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Балхашском районе.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предложение на общественные работы по Балхашскому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(курирующего вопросы социальной сферы) заместителя акима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Балхашского района от 12 декабря 2014 года № 194 "Об организации общественных работ по Балхашскому району"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 и предложени на общественные работы по Балхашскому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общественных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 участника)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Конкретные условия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Балхашского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 (подшивка, переплет, нумерация)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по делам обороны Балхашского района"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в ряды вооруженных сил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призывных повесток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"Районная библиотека Акима Балхашского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реставрации, подшивке, брошюрований книг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районный филиал Алматинской области общественного объединения "Партия "Нур Отан"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(разноска писем)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"Ассоциация женщин Балхашского района "Акжунис"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Подшивка, учет и нумерация документаций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"Районный дом культуры Акима Балхашского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культурных мероприятий (осуществление работ по оформлению праздничных мероприятии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культурных мероприятии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наборе и распечатке текстов при обработке архивных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Баканасского сельского округа" Балхашского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Акдалинского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Аккольского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Коктальского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Каройского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Куйганского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Жиделинского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Балатопарского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Топарского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Акжарского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Желторангинского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Берекинского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Бакбактинского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Миялинского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Бирликского сельского округа" Балхашского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(осуществление работ по похозяйственному учету)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Балхашсий филиал государственное учреждения "Государственный архив Алматинской области" государственного учреждения "Управление культуры, архивов и документации Алматинской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районный филиал республиканского государственного казенного предприятия "Центр по недвижимости по Алматинской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Балхашского района Департамента юстиции Алматинской области Министерства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Балхашского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статистики Балхашского района департамента статистики Алматиской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переписи населения и в подсчете скотины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участников</w:t>
            </w:r>
          </w:p>
          <w:bookmarkEnd w:id="3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(участник)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 ством Республики Казахстан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айоа "Об организао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