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fe6a" w14:textId="8c9f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Алматинской области от 09 апреля 2014 года N 04-10. Зарегистрировано Департаментом юстиции Алматинской области 06 мая 2014 года N 2696. Утратило силу решением акима Коксуского района области Жетісу от 23 июня 2023 года № 06-25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Коксуского района области Жетісу от 23.06.2023 </w:t>
      </w:r>
      <w:r>
        <w:rPr>
          <w:rFonts w:ascii="Times New Roman"/>
          <w:b w:val="false"/>
          <w:i w:val="false"/>
          <w:color w:val="ff0000"/>
          <w:sz w:val="28"/>
        </w:rPr>
        <w:t>№ 06-25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Коксуском районе избирательные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Коксуского района от 20 декабря 2011 года N 12-47 "Об образовании избирательных участков на территории Коксуского района" (зарегистрированного в Реестре государственной регистраций нормативных правовых актов 04 января 2012 года N 2-14-120, опубликованного в газете "Нурлы Коксу" от 13 января 2012 года N 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Садыковой Алие Секергалиевне.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районной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Агыбаев Гани Бартаевич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апреля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N 04-10 "Об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голосования и подсчета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 по Коксускому району"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</w:t>
      </w:r>
      <w:r>
        <w:br/>
      </w:r>
      <w:r>
        <w:rPr>
          <w:rFonts w:ascii="Times New Roman"/>
          <w:b/>
          <w:i w:val="false"/>
          <w:color w:val="000000"/>
        </w:rPr>
        <w:t>подсчета голосов по Коксускому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Жолбарыс би, N56, здание предприятия "Автобаза".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Жетысу с N1 по 25, Калдарбекова с N1 по 30, Ибраимова с N1 по 21, Саткынова с N1 по 17, С.Надырбая с N4 по 19, М.Маметова с N1 по 62, Курманова с N1 по 58, Даулетова с N1 по 56, Р.Мынбаева с N1 по 33, Жолбарыс би с N1 по 57, Ауэзова с N1 по 74, Валиханова с N1 по 121, Т.Исабаева с N1 по 85 (нечетная сторона), с N2 по 86 (четная сторона), И.Жумабека, Бейбитшилик, С.Сугурова.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Измаилова, N17, Казахская средняя школа-гимназия.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Казбек би с N1 по 117, Айтеке би с N1 по 113, Ескельды би с N3 по 35, Солтанбая с N1 по 7, Нурпеисова с N1 по 49, Измаилова с N4 по 21, Мырзабекова с N4 по 43, Байтурсынова с N1 по 37, Т.Исабаева с N87 по 141 (нечетная сторона), с N88 по 162 (четная сторона), Асан Тажи с N1 по 11, Желтоксан с N1 по 2, Бакумова с N1 по 35, Кабанбая с N1 по 39, Жалайыр с N1 по 17, Д.Конаева, Новая; микрорайоны: Т.Нусипова с N1 по 15, Толе би с N1 по 20, Шадрина с N2 по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Амангельды, N1, здание акционерного общества "Коксу-Шекер".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Амангельды с N1 по 35 (нечетная сторона), с N2 по 52 (четная сторона), Молдабергенова с N1 по 46, Байтурбая с N1 по 50, Шагирова с N1 по N31, Оракты батыра с N1 по 27, Т.Исабаева с N133 по 185 (нечетная сторона), с N162 по 258 (четная сторона), Ы.Алтынсарина с N1 по 59, Акын Сара с N1 по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Т.Исабаева, N247, средняя школа имени Б.Кундакбаевой.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Наурызбая с N1 по 63, Алдабергенова с N1 по 63, Жарокова с N1 по 95, Таттибай батыра с N1 по 67, Т.Исабаева с N187 по 335 (нечетная сторона), с N260 по 508 (четная сторона), Амангельды с N37 по 165 (нечетная сторона), с N54 по 166 (четная сторона).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Тазабулак, N1, средняя школа N2 имени М.Курманова.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Тулебаева с N1 по N35, Байсеитова с N1 по 25, Жансугурова с N1 по 66, Мауленбая с N1 по 63, Жангельдина с N1 по 119, Баисова с N1 по 31, Молдагуловой с N1 по 75, М.Сенгирбаева с N1 по 28, Бакай батыра с N1 по 43, Нартбай датка с N1 по 28, Гарышкер с N1 по 14, Бактыбай батыра с N1 по 44, Жамбыла с N1 по 20, Б.Момышулы с N1 по 49; переулок Койшыбаева с N1по 2; микрорайон Тазабулак с N2 по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Сейфуллина, N35, детский сад "Алпамыс".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Каблиса с N1 по 77, Карынбая с N1 по 111, Жапсарбаева с N1 по 75, Абая с N1 по 65, Сейфуллина с N1 по 35, Койлык с N1 по 6, Азизбекова с N1 по 57, Дарабоз ана с N1 по 18, Майке акына с N1 по 20, Тынышбая с N1 по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N530 (закрытый).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Измаилова, N4, центральная районная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улица Измаилова N4.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Акшатоган, улица Калинина, N16, средняя школа N5.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Акшатоган, улицы: Молодежная с N1 по 10, Белорусская с N1 по 25, Мичурина с N1 по 49, Ордженикидзе с N1 по 20, Виноградова с N1 по 24, Калинина с N1 по 30, Ердембекова с N1 по 15, Кайысбаева с N1 по 21, Андызбаева с N 1 по 18, Тимирязева с N1 по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532.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Теректы, улица Кулболдинова, N17, средняя школа N4 имени Т.Исабаева.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Теректы, улицы: Алимамедова с N1 по 72, Кулболдинова с N1 по 35, Коммунистическая с N1 по 18, Маметова с N1 по 14, Исамберлинова с N1 по 37, Б.Дюсембекулы с N1 по 13, Койшибекова с N1 по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Мамбет, улица Мамбета, N7, сельский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Мамбет, улицы: Смаиылова с N1 по 16, Муратбаева с N1 по 32, Абдирахманова с N1 по 21, Алпысбаева с N1 по 38, Кешуова с N1 по 38, Жоламанова с N1 по 18, Мамбет с N1 по 24, Кадырова с N1 по 37, Баулыкова с N1 по 42, Адилбекова с N1 по 46, Нартбая с N1 по 42, Мамытаева с N1 по 26, Жамбыла с N1 по 22, Бактыбая с N1 по 10, Кыстаубаева с N1 по 26, Шалбаева с N1 по 16; 40-разъезд; Коксуская плотина; Теплица; Сад; территория участка "Сарыбастау".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участки N534.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Енбекшиказах, улица Абданбековой, N1, средняя школа Енбекшиказах.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Енбекшиказах, улицы: Бабашева с N1 по 120, Сакмолданова с N1 по 28, Алтынсарина с N1 по 39, Омашбекова с N1 по 15; Ферма; участок "Ремонт автодороги"; Маслозавод;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Центр: село Мамбет, Какпактинский отгонный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отгонные участки: Какпакты, Желдыкара, Жетыжал, Турсынбай.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Жамбыла, N17, средняя школа имени Жамбыла.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Жамбыл, улицы: Ауганбаева с N1 по 22, Абая с N1 по 38, Сарсенова с N1 по 51, Есмурзанова с N1 по 21, Есбосынова с N1 по 22, Шаухарова с N1 по 28, Гарышкер с N1 по 16, Жамбыла с N 17 по 28; Сад.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Талапты, улица Абая, N26, средняя школа Талапты.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Талапты, улицы: Толебаева с N1 по 56, Абая с N1 по 70, Байжурынова с N1 по 51, Абдрахманова с N1 по 30; Молочно-товарная ферма; Птицеферма; отгонные участки: Дубек, Сарыбел.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участока N538.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Актекше, улица Егинбаева, N31, сельский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Актекше, улицы: Жандосова с N1 по 35, Егинбаева с N1 по 35, Каблиса с N1 по 37, Макулбекова с N1 по 49, Сугурова с N1 по 10; село Кокбастау, улицы: Шаған с N1 по 19, Абая с N1 по 29, Жамбыла с N1 по 19, Н.Койшыбекова с N1 по 28; отгонные участки: Кызылбулак, Молалы.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Актекше, Малайсаринский отгонный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отгонного участка Малайсары.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Мукыры, улица Сыдыкова, N9, средняя школа имени К.Жапсарбаева.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Мукры, улицы: Алтаева с N1 по 27, Садовая с N1 по 5, Гагарина с N1 по 5, Ауезова с N1 по 16, Мусабека с N1 по 20, Ешмуханбета с N1 по 17, Байсейтова с N1 по 27, Сейфуллина с N1 по 25, Абая с N1 по 23, Жандосова с N1 по 7, Жамбыла с N1 по 32, Сыдыкова с N1 по 15, Муканова с N1 по 31, Маметова с N1 по 12, Алдабергенова с N1 по 27, Макатаева с N1 по 27, Жексенбая с N1 по 28, Оразбай с N1 по 11, Валиханова с N 1 по 30, Абилтаева с N1 по 65; отгонные участки: Алмалы, Желдыкара, Точка.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10 лет Казахстана, улица Нурманбетова, N24, средняя школа "10 лет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10 лет Казахстана, улицы: Жансугурова с N1 по 19, Нурманбетова с N1 по 25, Оспанова с N1 по 22, Габдуллина с N1 по 21, Поливное с N1 по 4, Сатбаева N1.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Жарлыозек, улица Абая, N1, здание товарищества с ограниченной ответственностью "Балпык".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Жарлыозек, улицы: Абая с N2 по 17, Сейдикожанова с N1 по 34, Медиева с N1 по 25, Исабаева с N1 по 56, Байжуманова с N1 по 56, Ергалиева с N1 по 58, Оразбаева с N1 по 13, Жансугурова с N3 по 15, Кыдырали с N3 по 9, Бейсека с N3 по 6, Идигова с N11 по 13; подсобное хозяйство "Каганович".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Бозтоган, улица Мардена, N1, средняя школа имени Мусабека.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Бозтоган, улицы: Мардена с N2 по 8, Мусабека с N1 по 36, Кусаинова с N1 по 8, Жапсарбаева с N1 по 60, Кундакбаевой с N1 по 63, Сыдыкова с N1 по 16, Керимбаева с N1 по 7, Идигова с N10 по 20, Домеева с N1 по 12, Карпикова с N2 по 4, Нурпеисова с N2 по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Бозтоган, улица Б.Кундакбаевой, N33,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Бозтоган, улицы: Муканшы с N1 по 6, Жамбыла с N2 по 35, Алдабергенова с N2 по 28, Шадрина с N1 по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Мусабек, улица Андасова, N18, средняя школа Кызыларык.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Мусабек, улицы: Абая с N1 по 20, Мусабек с N1 по 23, Естаева с N1 по 25, Жамбыла с N1 по 10, Алибаева с N1 по 40, Караулова с N1 по 23, Андасова с N1 по 17, Токкожанова с N1 по 25, Найманбаева с N1 по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Маулембай, улица Смаила, N15, средняя школа Женис.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Маулембай, улицы: Смайыла с N1 по 25, Хамза с N1 по 10, Керимбала с N1 по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Быжы, контора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станции: Быжы, Бахша, Мойынкум.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Амангельды, улица Акниет, N42, сельский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Амангельды, улицы: Акниет с N1 по 40, Толкымбекова с N1 по 41, Н.Аманбайулы с N1 по 51, Есмуратова с N1 по 81, Кожабергенова с N1 по 59; участки Ак-там, Карасу.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Кенарал, улица С.Кырыкбаевой, N38, средняя школа имени С.Кырыкбаевой.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Кенарал улицы: Кырыкбаева с N 1 по 57, Бирлик с N1 по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Бескайнар, улица Киялова, N35, средняя школа Бескайнар.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Бескайнар, улицы Киялова с N1 по 75, Кайнар с N1 по 36, Жетису с N2 по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Каратал, улица Набережная, N22, начальная школа Каратал.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Каратал, улицы: Набережная с N1 по 65, Садовая с N1 по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Коксу, улица Байтулакова, N11, Муканчинская средняя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Коксу, улицы: Байшапанова с N1 по 85, Абая с N1 по 64, Нурпейсова с N1 по 20, Жансугурова с N1 по 15, Байтулакова с N1 по 44, Жапсарбаева с N1 по 117, Рыскулова с N1 по 59, Иманова с N1 по 31, Исабаева с N1 по 17, Алдабергенов с N1 по 8, Оракты батыра с N1 по 62, Жамбыла с N1 по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Муканшы, улица Оракты батыра, N52, сельская врачебная амбулатория.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Коксу, улицы: Шалабаева с N1 по 45, Казахстана с N1 по 81, Байсеитовой с N1 по 35, 8 Марта с N1 по 35, Кожабергенова с N1 по 84, Желтоксана с N1 по 38, Сейфуллина с N1 по 15, Молдагуловой с N1 по 20, Гагарина с N1по 6, Валиханова с N1 по 5, Береке с N1 по 5, Муканова с N1 по 13, Ауезова с N1 по 63, N22 школа лицей с N1 по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Надрызбек, улица Алькенова, N15, здание магазина.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Надризбек, улицы: Алькенова с N1 по 14, Агыбаева с N1 по 11; участок Ондирис; Молочно-товарная ферма.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Жетыжал, улица Какенова, N11, Жетыжалская средняя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Жетыжал, улицы: Токсанбаева с N1 по 26, Абая с N1 по 25, Байсабанова с N1 по 18, Какенова с N1 по 12, Белгожанова с N1 по 13, Кирова с N1 по 14, Ешкенова с N1 по 25, Сатпаева с N1 по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Батыржана, N42, Алгабаская средняя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Алгабас, улицы: Иманбаева с N1 по 31, Аубакир-Бостоган с N1 по 41, Кабдолда с N1 по 7, Батыржана с N1 по 115, Комекбая с N1 по 90, Акболата с N1 по 57; Отгонные участки Жылыкунгей; Байбарак.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Кызылтоган, улица Нурахмета, N33, неполная средняя школа Кызылтоган.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Кызылтоган, улицы: Лабилданова с N1 по 42, Нурахмета с N1 по 34, Кумбайулы с N1 по 16, Жана с N1 по 11; отгонный участок Макпал.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Айнабулак, улица Агыбаева Бартая, N11, средняя школа N12.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Айнабулак, улицы: Рамазанова с N1 по 37, Центральная с N1 по 11, Бартай Агыбаева с N1 по 9, Набережная с N1 по 8, Кемертоган с N1 по 37, разъезды: Копр; Таурасы.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подсобное хозяйство путевой части N45, улица Рыскулова, N7, сельская врачебная амбулатория.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подсобное хозяйство Айнабулак, улицы: Рыскулова с N1 по 16, Темиржол с N1 по 16, Байшапанова с N1 по 13, Алдабергенова с N1 по 13.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