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e9bb6" w14:textId="2be9b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Уйгурского районного маслихата от 20 декабря 2013 года № 27-1 "О районном бюджете Уйгурского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05 мая 2014 года № 33-1. Зарегистрировано Департаментом юстиции Алматинской области 19 мая 2014 года № 2718. Утратило силу решением Уйгурского районного маслихата Алматинской от 09 февраля 2015 № 43-5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Уйгурского районного маслихата Алматинской от 09.02.2015 № 43-5.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Уйгурский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20 декабря 2013 года № 27-1 "О районном бюджете Уйгурского района на 2014-2016 годы" (зарегистрированного в Реестре государственной регистрации нормативных правовых актов от 31 декабря 2013 года № 2550, опубликованного в газете "Қарадала тынысы – Қарадала нәпәси" № 2 (54) от 10 января 2014 года, № 3 (55) от 17 января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районого маслихата от 10 февраля 2014 года № 28-1 "О внесении изменений в решение Уйгурского районного маслихата от 20 декабря 2013 года № 27-1 "О районном бюджете Уйгурского района на 2014-2016 годы" (зарегистрированного в Реестре государственной регистрации нормативных правовых актов от 21 февраля 2014 года № 2594, опубликованного в газете "Қарадала тынысы – Қарадала нәпәси" № 9 (61) от 28 февраля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районого маслихата от 04 апреля 2014 года № 31-1 "О внесении изменений в решение Уйгурского районного маслихата от 20 декабря 2013 года № 27-1 "О районном бюджете Уйгурского района на 2014-2016 годы" (зарегистрированного в Реестре государственной регистрации нормативных правовых актов от 15 апреля 2014 года № 2667, опубликованного в газете "Қарадала тынысы – Қарадала нәпәси" № 17 (69) от 25 апреля 2014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"5190031" заменить на цифру "5272576",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"4589198" заменить на цифру "4671743",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"426915" заменить на цифру "1123500".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"795866" заменить на цифру "920903".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"5228208" заменить на цифру "5310753".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бюджету, социально-экономическому развитию, промышленности, транспорта, строительству, связи, экологии и эффективному использованию природных ресурсов".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Атагелдиев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Н. Есжанов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Уйгурского района"            Исмаилов Мырзалим Муталимович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мая 2014года.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Уйгурского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05 мая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33-1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27-1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Уйгурского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2014-2016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№ 27-1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Уйгурского района на 2014-2016 годы"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Уйгурского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630"/>
        <w:gridCol w:w="638"/>
        <w:gridCol w:w="9553"/>
        <w:gridCol w:w="1585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5272576</w:t>
            </w:r>
          </w:p>
        </w:tc>
      </w:tr>
      <w:tr>
        <w:trPr>
          <w:trHeight w:val="3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570642</w:t>
            </w:r>
          </w:p>
        </w:tc>
      </w:tr>
      <w:tr>
        <w:trPr>
          <w:trHeight w:val="3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551348</w:t>
            </w:r>
          </w:p>
        </w:tc>
      </w:tr>
      <w:tr>
        <w:trPr>
          <w:trHeight w:val="3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456166</w:t>
            </w:r>
          </w:p>
        </w:tc>
      </w:tr>
      <w:tr>
        <w:trPr>
          <w:trHeight w:val="3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</w:t>
            </w:r>
          </w:p>
        </w:tc>
      </w:tr>
      <w:tr>
        <w:trPr>
          <w:trHeight w:val="3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85248</w:t>
            </w:r>
          </w:p>
        </w:tc>
      </w:tr>
      <w:tr>
        <w:trPr>
          <w:trHeight w:val="3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</w:tr>
      <w:tr>
        <w:trPr>
          <w:trHeight w:val="3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</w:t>
            </w:r>
          </w:p>
        </w:tc>
      </w:tr>
      <w:tr>
        <w:trPr>
          <w:trHeight w:val="3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</w:p>
        </w:tc>
      </w:tr>
      <w:tr>
        <w:trPr>
          <w:trHeight w:val="6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7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</w:t>
            </w:r>
          </w:p>
        </w:tc>
      </w:tr>
      <w:tr>
        <w:trPr>
          <w:trHeight w:val="4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</w:tr>
      <w:tr>
        <w:trPr>
          <w:trHeight w:val="3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4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13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</w:t>
            </w:r>
          </w:p>
        </w:tc>
      </w:tr>
      <w:tr>
        <w:trPr>
          <w:trHeight w:val="3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</w:t>
            </w:r>
          </w:p>
        </w:tc>
      </w:tr>
      <w:tr>
        <w:trPr>
          <w:trHeight w:val="3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25191</w:t>
            </w:r>
          </w:p>
        </w:tc>
      </w:tr>
      <w:tr>
        <w:trPr>
          <w:trHeight w:val="3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25191</w:t>
            </w:r>
          </w:p>
        </w:tc>
      </w:tr>
      <w:tr>
        <w:trPr>
          <w:trHeight w:val="3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25191</w:t>
            </w:r>
          </w:p>
        </w:tc>
      </w:tr>
      <w:tr>
        <w:trPr>
          <w:trHeight w:val="3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4671743</w:t>
            </w:r>
          </w:p>
        </w:tc>
      </w:tr>
      <w:tr>
        <w:trPr>
          <w:trHeight w:val="6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4671743</w:t>
            </w:r>
          </w:p>
        </w:tc>
      </w:tr>
      <w:tr>
        <w:trPr>
          <w:trHeight w:val="3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4671743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663"/>
        <w:gridCol w:w="803"/>
        <w:gridCol w:w="767"/>
        <w:gridCol w:w="8553"/>
        <w:gridCol w:w="157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5310753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453227</w:t>
            </w:r>
          </w:p>
        </w:tc>
      </w:tr>
      <w:tr>
        <w:trPr>
          <w:trHeight w:val="9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429719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12898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194960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61490</w:t>
            </w:r>
          </w:p>
        </w:tc>
      </w:tr>
      <w:tr>
        <w:trPr>
          <w:trHeight w:val="3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133470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221861</w:t>
            </w:r>
          </w:p>
        </w:tc>
      </w:tr>
      <w:tr>
        <w:trPr>
          <w:trHeight w:val="9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220061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</w:t>
            </w:r>
          </w:p>
        </w:tc>
      </w:tr>
      <w:tr>
        <w:trPr>
          <w:trHeight w:val="16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10932</w:t>
            </w:r>
          </w:p>
        </w:tc>
      </w:tr>
      <w:tr>
        <w:trPr>
          <w:trHeight w:val="6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9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 с этим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3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</w:t>
            </w:r>
          </w:p>
        </w:tc>
      </w:tr>
      <w:tr>
        <w:trPr>
          <w:trHeight w:val="6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</w:t>
            </w:r>
          </w:p>
        </w:tc>
      </w:tr>
      <w:tr>
        <w:trPr>
          <w:trHeight w:val="13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37250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35502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35502</w:t>
            </w:r>
          </w:p>
        </w:tc>
      </w:tr>
      <w:tr>
        <w:trPr>
          <w:trHeight w:val="9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35300</w:t>
            </w:r>
          </w:p>
        </w:tc>
      </w:tr>
      <w:tr>
        <w:trPr>
          <w:trHeight w:val="16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пожаров в 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7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3232611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138533</w:t>
            </w:r>
          </w:p>
        </w:tc>
      </w:tr>
      <w:tr>
        <w:trPr>
          <w:trHeight w:val="5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138533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32121</w:t>
            </w:r>
          </w:p>
        </w:tc>
      </w:tr>
      <w:tr>
        <w:trPr>
          <w:trHeight w:val="6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106412</w:t>
            </w:r>
          </w:p>
        </w:tc>
      </w:tr>
      <w:tr>
        <w:trPr>
          <w:trHeight w:val="6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2563447</w:t>
            </w:r>
          </w:p>
        </w:tc>
      </w:tr>
      <w:tr>
        <w:trPr>
          <w:trHeight w:val="6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 местности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2559019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2559019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530631</w:t>
            </w:r>
          </w:p>
        </w:tc>
      </w:tr>
      <w:tr>
        <w:trPr>
          <w:trHeight w:val="6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417309</w:t>
            </w:r>
          </w:p>
        </w:tc>
      </w:tr>
      <w:tr>
        <w:trPr>
          <w:trHeight w:val="6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</w:t>
            </w:r>
          </w:p>
        </w:tc>
      </w:tr>
      <w:tr>
        <w:trPr>
          <w:trHeight w:val="9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</w:t>
            </w:r>
          </w:p>
        </w:tc>
      </w:tr>
      <w:tr>
        <w:trPr>
          <w:trHeight w:val="12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35170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342750</w:t>
            </w:r>
          </w:p>
        </w:tc>
      </w:tr>
      <w:tr>
        <w:trPr>
          <w:trHeight w:val="6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113322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113322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268943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247374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247374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</w:t>
            </w:r>
          </w:p>
        </w:tc>
      </w:tr>
      <w:tr>
        <w:trPr>
          <w:trHeight w:val="15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27965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14135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50469</w:t>
            </w:r>
          </w:p>
        </w:tc>
      </w:tr>
      <w:tr>
        <w:trPr>
          <w:trHeight w:val="10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6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31968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71385</w:t>
            </w:r>
          </w:p>
        </w:tc>
      </w:tr>
      <w:tr>
        <w:trPr>
          <w:trHeight w:val="13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</w:t>
            </w:r>
          </w:p>
        </w:tc>
      </w:tr>
      <w:tr>
        <w:trPr>
          <w:trHeight w:val="6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21569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21569</w:t>
            </w:r>
          </w:p>
        </w:tc>
      </w:tr>
      <w:tr>
        <w:trPr>
          <w:trHeight w:val="12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18917</w:t>
            </w:r>
          </w:p>
        </w:tc>
      </w:tr>
      <w:tr>
        <w:trPr>
          <w:trHeight w:val="6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876826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676889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</w:t>
            </w:r>
          </w:p>
        </w:tc>
      </w:tr>
      <w:tr>
        <w:trPr>
          <w:trHeight w:val="9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</w:t>
            </w:r>
          </w:p>
        </w:tc>
      </w:tr>
      <w:tr>
        <w:trPr>
          <w:trHeight w:val="9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</w:t>
            </w:r>
          </w:p>
        </w:tc>
      </w:tr>
      <w:tr>
        <w:trPr>
          <w:trHeight w:val="10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659099</w:t>
            </w:r>
          </w:p>
        </w:tc>
      </w:tr>
      <w:tr>
        <w:trPr>
          <w:trHeight w:val="9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</w:t>
            </w:r>
          </w:p>
        </w:tc>
      </w:tr>
      <w:tr>
        <w:trPr>
          <w:trHeight w:val="9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651131</w:t>
            </w:r>
          </w:p>
        </w:tc>
      </w:tr>
      <w:tr>
        <w:trPr>
          <w:trHeight w:val="3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165674</w:t>
            </w:r>
          </w:p>
        </w:tc>
      </w:tr>
      <w:tr>
        <w:trPr>
          <w:trHeight w:val="10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165674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160674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34263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32263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13602</w:t>
            </w:r>
          </w:p>
        </w:tc>
      </w:tr>
      <w:tr>
        <w:trPr>
          <w:trHeight w:val="9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124805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62852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62852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62852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</w:p>
        </w:tc>
      </w:tr>
      <w:tr>
        <w:trPr>
          <w:trHeight w:val="6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</w:p>
        </w:tc>
      </w:tr>
      <w:tr>
        <w:trPr>
          <w:trHeight w:val="10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6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уровне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12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</w:p>
        </w:tc>
      </w:tr>
      <w:tr>
        <w:trPr>
          <w:trHeight w:val="3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36309</w:t>
            </w:r>
          </w:p>
        </w:tc>
      </w:tr>
      <w:tr>
        <w:trPr>
          <w:trHeight w:val="7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36309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31746</w:t>
            </w:r>
          </w:p>
        </w:tc>
      </w:tr>
      <w:tr>
        <w:trPr>
          <w:trHeight w:val="6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16027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</w:t>
            </w:r>
          </w:p>
        </w:tc>
      </w:tr>
      <w:tr>
        <w:trPr>
          <w:trHeight w:val="9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</w:p>
        </w:tc>
      </w:tr>
      <w:tr>
        <w:trPr>
          <w:trHeight w:val="3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11438</w:t>
            </w:r>
          </w:p>
        </w:tc>
      </w:tr>
      <w:tr>
        <w:trPr>
          <w:trHeight w:val="12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</w:t>
            </w:r>
          </w:p>
        </w:tc>
      </w:tr>
      <w:tr>
        <w:trPr>
          <w:trHeight w:val="3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160037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46671</w:t>
            </w:r>
          </w:p>
        </w:tc>
      </w:tr>
      <w:tr>
        <w:trPr>
          <w:trHeight w:val="6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13084</w:t>
            </w:r>
          </w:p>
        </w:tc>
      </w:tr>
      <w:tr>
        <w:trPr>
          <w:trHeight w:val="6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</w:t>
            </w:r>
          </w:p>
        </w:tc>
      </w:tr>
      <w:tr>
        <w:trPr>
          <w:trHeight w:val="4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</w:t>
            </w:r>
          </w:p>
        </w:tc>
      </w:tr>
      <w:tr>
        <w:trPr>
          <w:trHeight w:val="6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</w:t>
            </w:r>
          </w:p>
        </w:tc>
      </w:tr>
      <w:tr>
        <w:trPr>
          <w:trHeight w:val="6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</w:t>
            </w:r>
          </w:p>
        </w:tc>
      </w:tr>
      <w:tr>
        <w:trPr>
          <w:trHeight w:val="3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Земельное отношение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</w:t>
            </w:r>
          </w:p>
        </w:tc>
      </w:tr>
      <w:tr>
        <w:trPr>
          <w:trHeight w:val="9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 значения)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</w:t>
            </w:r>
          </w:p>
        </w:tc>
      </w:tr>
      <w:tr>
        <w:trPr>
          <w:trHeight w:val="3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105598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105598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105598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</w:t>
            </w:r>
          </w:p>
        </w:tc>
      </w:tr>
      <w:tr>
        <w:trPr>
          <w:trHeight w:val="6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3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</w:t>
            </w:r>
          </w:p>
        </w:tc>
      </w:tr>
      <w:tr>
        <w:trPr>
          <w:trHeight w:val="9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76375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71651</w:t>
            </w:r>
          </w:p>
        </w:tc>
      </w:tr>
      <w:tr>
        <w:trPr>
          <w:trHeight w:val="6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71651</w:t>
            </w:r>
          </w:p>
        </w:tc>
      </w:tr>
      <w:tr>
        <w:trPr>
          <w:trHeight w:val="6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71651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</w:t>
            </w:r>
          </w:p>
        </w:tc>
      </w:tr>
      <w:tr>
        <w:trPr>
          <w:trHeight w:val="9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66780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</w:t>
            </w:r>
          </w:p>
        </w:tc>
      </w:tr>
      <w:tr>
        <w:trPr>
          <w:trHeight w:val="9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59505</w:t>
            </w:r>
          </w:p>
        </w:tc>
      </w:tr>
      <w:tr>
        <w:trPr>
          <w:trHeight w:val="7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56501</w:t>
            </w:r>
          </w:p>
        </w:tc>
      </w:tr>
      <w:tr>
        <w:trPr>
          <w:trHeight w:val="9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56501</w:t>
            </w:r>
          </w:p>
        </w:tc>
      </w:tr>
      <w:tr>
        <w:trPr>
          <w:trHeight w:val="6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</w:p>
        </w:tc>
      </w:tr>
      <w:tr>
        <w:trPr>
          <w:trHeight w:val="6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57685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12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6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597"/>
        <w:gridCol w:w="737"/>
        <w:gridCol w:w="705"/>
        <w:gridCol w:w="8163"/>
        <w:gridCol w:w="219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3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7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7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737"/>
        <w:gridCol w:w="737"/>
        <w:gridCol w:w="682"/>
        <w:gridCol w:w="8661"/>
        <w:gridCol w:w="158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581"/>
        <w:gridCol w:w="914"/>
        <w:gridCol w:w="823"/>
        <w:gridCol w:w="8424"/>
        <w:gridCol w:w="165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3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7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7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7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922"/>
        <w:gridCol w:w="856"/>
        <w:gridCol w:w="886"/>
        <w:gridCol w:w="7866"/>
        <w:gridCol w:w="1678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-95861</w:t>
            </w:r>
          </w:p>
        </w:tc>
      </w:tr>
      <w:tr>
        <w:trPr>
          <w:trHeight w:val="73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95861</w:t>
            </w:r>
          </w:p>
        </w:tc>
      </w:tr>
      <w:tr>
        <w:trPr>
          <w:trHeight w:val="36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36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36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87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40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38177</w:t>
            </w:r>
          </w:p>
        </w:tc>
      </w:tr>
      <w:tr>
        <w:trPr>
          <w:trHeight w:val="36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38177</w:t>
            </w:r>
          </w:p>
        </w:tc>
      </w:tr>
      <w:tr>
        <w:trPr>
          <w:trHeight w:val="36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38177</w:t>
            </w:r>
          </w:p>
        </w:tc>
      </w:tr>
      <w:tr>
        <w:trPr>
          <w:trHeight w:val="36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