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bdf7" w14:textId="0a5b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городского маслихата от 23 декабря 2013 года № 271 "О бюджете города Караганды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ХХХII сессии V созыва Карагандинского городского маслихата от 24 февраля 2014 года № 287. Зарегистрировано Департаментом юстиции Карагандинской области 6 марта 2014 года № 2550.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городского маслихата от 23 декабря 2013 года № 271 "О бюджете города Караганды на 2014-2016 годы" (зарегистрировано в Реестре государственной регистрации нормативных правовых актов за № 2483, опубликовано в газете "Взгляд на события" от 30 декабря 2013 года № 162 (1233))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"41 197 326" заменить цифрами "41 039 604";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"2 210 773" заменить цифрами "2 053 051";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"40 276 206" заменить цифрами "41 639 351";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дефицит бюджета – минус 599 747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финансирование дефицита бюджета – 599 747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1 769 880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2 691 000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1 520 867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23"/>
        <w:gridCol w:w="2977"/>
      </w:tblGrid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XХХII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№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728"/>
        <w:gridCol w:w="728"/>
        <w:gridCol w:w="3661"/>
        <w:gridCol w:w="5727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