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f285" w14:textId="15df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в виде подъемного пособия и кредита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Жанааркинского района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XХХVIII сессии Жанааркинского районного маслихата Карагандинской области от 23 декабря 2014 года № 38/253. Зарегистрировано Департаментом юстиции Карагандинской области 14 января 2015 года № 2922.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Жанааркинского района в 2015 году подъемное пособие в сумме, равной семидесятикратному месячному расчетному показателю на момент подачи заявления и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22"/>
        <w:gridCol w:w="1878"/>
      </w:tblGrid>
      <w:tr>
        <w:trPr>
          <w:trHeight w:val="30" w:hRule="atLeast"/>
        </w:trPr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маслихата,</w:t>
            </w:r>
          </w:p>
          <w:bookmarkEnd w:id="3"/>
        </w:tc>
        <w:tc>
          <w:tcPr>
            <w:tcW w:w="1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XXXVIII очередной</w:t>
            </w:r>
          </w:p>
        </w:tc>
        <w:tc>
          <w:tcPr>
            <w:tcW w:w="1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</w:t>
            </w:r>
          </w:p>
        </w:tc>
        <w:tc>
          <w:tcPr>
            <w:tcW w:w="18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Абдишев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 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Жылкибаев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"Отдел экономики и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Жанааркинского района"  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2014 года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