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2e84" w14:textId="5f92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ХVІІІ сессии Улытауского районного маслихата от 25 декабря 2013 года № 140 "О бюджете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XХIII сессии Улытауского районного маслихата Карагандинской области от 24 ноября 2014 года № 195. Зарегистрировано Департаментом юстиции Карагандинской области 8 декабря 2014 года № 2848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ХVІІІ сессии Улытауского районного маслихата от 25 декабря 2013 года № 140 "О бюджете района на 2014 – 2016 годы" (зарегистрировано в Реестре государственной регистрации нормативных правовых актов за № 2507 и опубликовано в газете "Ұлытау өңірі" от 26 января 2014 года в № 5-6 (5926))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3605282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3053114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4124745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- 23437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23025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565925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- 565925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- 28177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542 488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У. Кожасова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Улытауского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 195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140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518"/>
        <w:gridCol w:w="876"/>
        <w:gridCol w:w="10075"/>
        <w:gridCol w:w="18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3605282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3053114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3023242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3005561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13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490914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21"/>
        <w:gridCol w:w="800"/>
        <w:gridCol w:w="885"/>
        <w:gridCol w:w="8705"/>
        <w:gridCol w:w="188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4124745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405261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364012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273234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31682</w:t>
            </w:r>
          </w:p>
        </w:tc>
      </w:tr>
      <w:tr>
        <w:trPr>
          <w:trHeight w:val="16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1501130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141781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1113669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1113669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1074132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199105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140529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Государственной программы "Саламатты Қазақстан" на 2011-2015 годы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85944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16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12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15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853552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258691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10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10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235403</w:t>
            </w:r>
          </w:p>
        </w:tc>
      </w:tr>
      <w:tr>
        <w:trPr>
          <w:trHeight w:val="10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111612</w:t>
            </w:r>
          </w:p>
        </w:tc>
      </w:tr>
      <w:tr>
        <w:trPr>
          <w:trHeight w:val="10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123413</w:t>
            </w:r>
          </w:p>
        </w:tc>
      </w:tr>
      <w:tr>
        <w:trPr>
          <w:trHeight w:val="12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9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</w:t>
            </w:r>
          </w:p>
        </w:tc>
      </w:tr>
      <w:tr>
        <w:trPr>
          <w:trHeight w:val="11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350683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350683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166292</w:t>
            </w:r>
          </w:p>
        </w:tc>
      </w:tr>
      <w:tr>
        <w:trPr>
          <w:trHeight w:val="11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416067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спорта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56691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7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районов,городов областного значения, районного значения, сельских округов, поселков, сел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</w:t>
            </w:r>
          </w:p>
        </w:tc>
      </w:tr>
      <w:tr>
        <w:trPr>
          <w:trHeight w:val="8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10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65"/>
        <w:gridCol w:w="565"/>
        <w:gridCol w:w="735"/>
        <w:gridCol w:w="9563"/>
        <w:gridCol w:w="18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5"/>
        <w:gridCol w:w="565"/>
        <w:gridCol w:w="565"/>
        <w:gridCol w:w="9902"/>
        <w:gridCol w:w="19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5"/>
        <w:gridCol w:w="692"/>
        <w:gridCol w:w="692"/>
        <w:gridCol w:w="9692"/>
        <w:gridCol w:w="18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480"/>
        <w:gridCol w:w="565"/>
        <w:gridCol w:w="10076"/>
        <w:gridCol w:w="18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93"/>
        <w:gridCol w:w="573"/>
        <w:gridCol w:w="573"/>
        <w:gridCol w:w="10082"/>
        <w:gridCol w:w="1972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-565925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500"/>
        <w:gridCol w:w="10055"/>
        <w:gridCol w:w="196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5"/>
        <w:gridCol w:w="692"/>
        <w:gridCol w:w="692"/>
        <w:gridCol w:w="9606"/>
        <w:gridCol w:w="19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585"/>
        <w:gridCol w:w="627"/>
        <w:gridCol w:w="10497"/>
        <w:gridCol w:w="19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542488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 195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140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в составе бюджета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6"/>
        <w:gridCol w:w="2404"/>
      </w:tblGrid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521501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357570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</w:t>
            </w:r>
          </w:p>
        </w:tc>
      </w:tr>
      <w:tr>
        <w:trPr>
          <w:trHeight w:val="630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66654</w:t>
            </w:r>
          </w:p>
        </w:tc>
      </w:tr>
      <w:tr>
        <w:trPr>
          <w:trHeight w:val="6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 прошедшим повышение квалификации по трехуровневой системе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930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4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24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</w:t>
            </w:r>
          </w:p>
        </w:tc>
      </w:tr>
      <w:tr>
        <w:trPr>
          <w:trHeight w:val="94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390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357570</w:t>
            </w:r>
          </w:p>
        </w:tc>
      </w:tr>
      <w:tr>
        <w:trPr>
          <w:trHeight w:val="690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села Алгабас (республиканского бюджета)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101417</w:t>
            </w:r>
          </w:p>
        </w:tc>
      </w:tr>
      <w:tr>
        <w:trPr>
          <w:trHeight w:val="330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(областного бюджета)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94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водовода Улытау-Саламат, село Улытау (республиканского бюджета) (областного бюджета)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</w:t>
            </w:r>
          </w:p>
        </w:tc>
      </w:tr>
      <w:tr>
        <w:trPr>
          <w:trHeight w:val="94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инжинерно-коммуникоционной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1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30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75" w:hRule="atLeast"/>
        </w:trPr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вознаграждений и иных платежей по займам из республиканского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 195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140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бюджета района на 2014 год по реализации бюджетных программ через аппараты акима поселка,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1"/>
        <w:gridCol w:w="1722"/>
        <w:gridCol w:w="2277"/>
        <w:gridCol w:w="2192"/>
        <w:gridCol w:w="2278"/>
        <w:gridCol w:w="2300"/>
      </w:tblGrid>
      <w:tr>
        <w:trPr>
          <w:trHeight w:val="1575" w:hRule="atLeast"/>
        </w:trPr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44268</w:t>
            </w:r>
          </w:p>
        </w:tc>
      </w:tr>
      <w:tr>
        <w:trPr>
          <w:trHeight w:val="1575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</w:t>
            </w:r>
          </w:p>
        </w:tc>
      </w:tr>
      <w:tr>
        <w:trPr>
          <w:trHeight w:val="945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945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945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6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7"/>
        <w:gridCol w:w="1805"/>
        <w:gridCol w:w="2252"/>
        <w:gridCol w:w="2168"/>
        <w:gridCol w:w="2253"/>
        <w:gridCol w:w="2275"/>
      </w:tblGrid>
      <w:tr>
        <w:trPr>
          <w:trHeight w:val="1575" w:hRule="atLeast"/>
        </w:trPr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1575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</w:tr>
      <w:tr>
        <w:trPr>
          <w:trHeight w:val="945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945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945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2"/>
        <w:gridCol w:w="1998"/>
        <w:gridCol w:w="1825"/>
        <w:gridCol w:w="1567"/>
        <w:gridCol w:w="1567"/>
        <w:gridCol w:w="1826"/>
        <w:gridCol w:w="1935"/>
      </w:tblGrid>
      <w:tr>
        <w:trPr>
          <w:trHeight w:val="1575" w:hRule="atLeast"/>
        </w:trPr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</w:p>
        </w:tc>
      </w:tr>
      <w:tr>
        <w:trPr>
          <w:trHeight w:val="1575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</w:p>
        </w:tc>
      </w:tr>
      <w:tr>
        <w:trPr>
          <w:trHeight w:val="945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30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945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45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