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c673" w14:textId="cc5c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Жанакорганского района Кызылординской области от 24 февраля 2014 года N 55. Зарегистрировано Департаментом юстиции Кызылординской области 20 марта 2014 года за N 4623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сентября 1995 года Конституционного Закона Республики Казахстана "О выборах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по Жанакорганскому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руководителя аппарата акима Жанакорганского района Айтбембету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Аким Жанакорганского района               Тауипбаев 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Жанакорганской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комиссии____________И.Нарзулдаев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"24" Февраля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"24" февраля 2014 года N 55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Избирательные участки по Жанакорганского района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Избирательный участок N 304 - сельский округ Екпинди;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305 - населенный пункт Енбекши сельского округа Сунаката;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306 - сельский округ Кожамберди;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307 - населенный пункт Томенарык;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308 - населенный пункт Томенарык;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309 - сельский округ Суттикудык;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310 - сельский округ Жайылма;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311 - поселок Шалкия и населенный пункт Куттыкожа;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312 - населенный пункт Бирлик;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313 - населенный пункт Кыраш;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314 - населенный пункт Косуйенки;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315 - населенный пункт Аккум;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316 - станция Бесарык населенного пункта Талап;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317 - населенный пункт Кенес;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318 - станция Талап селького округа Манап;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319 - сельский округ Тугискен;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320 - населенный пункт Манап;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321 - населенный пункт Бесарык;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322 - населенный пункт Каратобе;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323 - населенный пункт Кандоз;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324 - населенный пункт Коктобе;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325 - населенный пункт Келинтобе;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326 - сельский округ Тугискен;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327 - населенный пункт М.Налибаев;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328 - населенные пункты Озгент и Аксуат;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329 - населенный пункт Кожакент;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330 - населенный пункт Байкенже;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331 - населенный пункт Билибай сельского округа Байкенже;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332 - населенный пункт Жанарык;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333 - населенный пункт Кыркенсе;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334 - поселок Жанакорган;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335 - поселок Жанакорган;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336 - поселок Жанакорган;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337 - поселок Жанакорган;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338 - поселок Жанакорган;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339 - поселок Жанакорган;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340 - поселок Жанакорган;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341 - сельский округ Кейден;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342 - сельский округ Байкенже;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343 - сельский округ Кейден.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