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43bf" w14:textId="3d14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Мангистауского районного маслихата от 12 декабря 2013 года № 14/114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Мангистауского района Мангистауской области от 24 апреля 2014 года № 17/148. Зарегистрировано Департаментом юстиции Мангистауской области 13 мая 2014 года № 2416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16 апреля 2014 года № 16/246 «О внесении изменений и дополнений в решение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от 4 мая 2014 года за № 2410),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12 декабря 2013 года № 14/114 «О районном бюджете на 2013-2015 годы» (зарегистрировано в Реестре государственной регистрации нормативных правовых актов от 10 января 2014 года за № 2335, опубликовано в информационно-правовой системе «Әділет» от 17 января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2014-2016 годы согласно приложению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6 267 526,4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- 4 427 619,4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15 769,0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11 211,0 тысяча тенге; поступлениям трансфертов – 1 812 927,0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6 304 833,7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45 876,0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9 684,0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83 183,3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83 183,3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- 55 560,0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- 9 684,0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остатков бюджетных средств – 37 307,3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«70,9» заменить цифрами «79,8»;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«71» заменить цифрами «79,8»;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«126 072 тысячи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9 257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179 тысяч тенге -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 тысяч тенге - для реализаций Плана мероприятий по обеспечению прав и улучшению качества жизни инвалидов – установка дорожных знаков.».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«91 096 тысяч тенге – на строительство 4 квартирного жилого дома по программе «Доступное жилье - 2020» в село Шетпе.».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«126 122 тысячи тенге – на строительство автомобильных дорог село Жынгылды.».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Опубликование настоящего решения на интернет ресурсе и контроль за исполнением возложить на заместителя акима Мангистауского района (А.Сарбалаев).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С.Туребаев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Т.Кыланов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«Мангистауский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24.04.2014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2014 года № 17/148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20"/>
        <w:gridCol w:w="999"/>
        <w:gridCol w:w="7190"/>
        <w:gridCol w:w="2949"/>
      </w:tblGrid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6 267 526,4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4 427 619,4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239 648,4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239 648,4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178 578,0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178 578,0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3 966 308,0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3 912 708,0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36 942,0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38 670,0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27 667,0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2 582,0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2 575,0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2 575,0</w:t>
            </w:r>
          </w:p>
        </w:tc>
      </w:tr>
      <w:tr>
        <w:trPr>
          <w:trHeight w:val="8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8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12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8 050,0</w:t>
            </w:r>
          </w:p>
        </w:tc>
      </w:tr>
      <w:tr>
        <w:trPr>
          <w:trHeight w:val="15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11 211,0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1 812 927,0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1 812 927,0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1 812 927,0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847"/>
        <w:gridCol w:w="933"/>
        <w:gridCol w:w="7285"/>
        <w:gridCol w:w="3008"/>
      </w:tblGrid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6 304 833,7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327 793,0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19 493,0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19 493,0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73 980,0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71 980,0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198 929,0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198 069,0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35 391,0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26 057,0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13 021,0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13 021,0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13 021,0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2 808 697,0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398 563,0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176 791,0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221 772,0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2 070 851,0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25 757,0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1 831 224,0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47 644,0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15 593,0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29 425,0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15 660,0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96 871,0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339 283,0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339 283,0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281 584,0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275 968,0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33 251,0</w:t>
            </w:r>
          </w:p>
        </w:tc>
      </w:tr>
      <w:tr>
        <w:trPr>
          <w:trHeight w:val="11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28 380,0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14 487,0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154 088,0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8 414,0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2 604,0</w:t>
            </w:r>
          </w:p>
        </w:tc>
      </w:tr>
      <w:tr>
        <w:trPr>
          <w:trHeight w:val="11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3 255,0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20 500,0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1 116 060,0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1 016 011,0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608 384,0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307 028,0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100 599,0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67 614,0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33 678,0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23 657,0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8 131,0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597 449,0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125 613,0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125 613,0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270 659,0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270 659,0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84 111,0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61 675,0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5 854,0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физической культуры и спорта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языков,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117 066,0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37 281,0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15 829,0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6 728,0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55 088,0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118 077,0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73 222,0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59 014,0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35 243,0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35 243,0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9 612,0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9 612,0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15 376,0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15 376,0</w:t>
            </w:r>
          </w:p>
        </w:tc>
      </w:tr>
      <w:tr>
        <w:trPr>
          <w:trHeight w:val="14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14 876,0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886 307,0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886 307,0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153 307,0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235 768,0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497 232,0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132 150,0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9 663,0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109 987,0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66 060,0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8 303,7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8 303,7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8 303,7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III.Чистое бюджетное кредитование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45 876,0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9 684,0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-83 183,3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83 183,3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9 684,0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9 684,0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