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1f89" w14:textId="1371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Мунайлинского района от 6 января 2014 года №1-қ "Об организации и финансировании общественных работ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04 апреля 2014 года № 119-қ. Зарегистрировано Департаментом юстиции Мангистауской области 22 апреля 2014 года № 2402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и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нормативных правовых актах» акимат Мунайлинского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Мунайлинского района от 6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1-қ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и финансировании общественных работ на 2014 год» (зарегистрировано в Реестре государственной регистрации нормативных правовых актов за № 2357, опубликовано на информационно-правовой системе «Әділет» от 14 февраля 2014 года, в газете «Мунайлы» от 14 февраля 2014 года за № 6 (383)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«Мунайлинский районный отдел занятости и социальных программ» (Акниязова Г.) обеспечить государственную регистрацию настоящего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Тажибаева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 Е. Абилов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Г.Акниязова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2014 г № 119-қ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организации и финансировании общественных работ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183"/>
        <w:gridCol w:w="2494"/>
        <w:gridCol w:w="2390"/>
        <w:gridCol w:w="1723"/>
        <w:gridCol w:w="2558"/>
        <w:gridCol w:w="3496"/>
        <w:gridCol w:w="2434"/>
      </w:tblGrid>
      <w:tr>
        <w:trPr>
          <w:trHeight w:val="22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направляе-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мых безработ-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на работу (человек)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работ 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общес-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твенных работ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какой срок направ-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ляется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«Мунайлинская районная центральная больница»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амбулатор-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«Мунайлинский районный отдел занятости и социальных программ»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отдел внутренних дел»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«Мунайлинский районный центр обслуживания населения»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школа № 1»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«Кызылтюбинский лицей»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школа № 5»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школа № 6»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школа № 8»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Мунайлинского района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«Мунайлинский районный центр по выплате пенсии»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«Мангистау-Жылу»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 и курьерская работа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суд»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территориальный отдел Департамент по исполнению судебных актов Мангистауской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 и курьерская работа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«Мунайлинская районная прокуратура»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«Мунайлинское районное управление защиты прав потребителей»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Мунайлинского района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 документов и курьерская работа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