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74ef" w14:textId="7587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28 декабря 2013 года № 192 "О районном бюджете Амангельдинского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28 апреля 2014 года № 238. Зарегистрировано Департаментом юстиции Костанайской области 6 мая 2014 года № 4681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№192 "О районном бюджете Амангельдинского района на 2014-2016 годы" (зарегистрировано в Реестре государственной регистрации нормативных правовых актов №4390, опубликовано 24 января 2013 года в газете "Аманкелді арайы")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1839682,5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176589,0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15456,0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1646637,5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1845629,6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20366,1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25965,1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- 26313,2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26313,2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второй, девятый, десятый, двенадцатый, тринадцатый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государственного образовательного заказа в дошкольных организациях образования – 31352,0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– 20817,0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– 13406,0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 в сумме – 2282,0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– 1991,0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2-5</w:t>
      </w:r>
      <w:r>
        <w:rPr>
          <w:rFonts w:ascii="Times New Roman"/>
          <w:b w:val="false"/>
          <w:i w:val="false"/>
          <w:color w:val="000000"/>
          <w:sz w:val="28"/>
        </w:rPr>
        <w:t> 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Государственный социальный заказ для трудоустройства целевых групп населения в сумме – 193,5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– 53278,0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На выплату государственных пособий на детей до 18 лет в сумме – 17778,0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2-4. На выплату государственной адресной социальной помощи в сумме – 7586,0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2-5. На увеличение размера социальной помощи на бытовые нужды участникам и инвалидам Великой Отечественной Войны в сумме – 118,5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Игиликов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2014 года №238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№192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833"/>
        <w:gridCol w:w="23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1839682,5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</w:tr>
      <w:tr>
        <w:trPr>
          <w:trHeight w:val="10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8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1646637,5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1646637,5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1646637,5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6453"/>
        <w:gridCol w:w="25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1845629,6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222337,9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200038,6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88566,6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87714,6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95412,9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92742,9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13826,5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13826,5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13376,5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8472,8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8472,8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8472,8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1010199,1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90341,4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90341,4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55248,3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871402,8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871402,8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853697,4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17705,4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48454,9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48454,9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10312,9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134995,1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114732,3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114732,3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3793,4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64730,4</w:t>
            </w:r>
          </w:p>
        </w:tc>
      </w:tr>
      <w:tr>
        <w:trPr>
          <w:trHeight w:val="13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20262,8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19519,8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18560,8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207104,6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15143,6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96292,9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36913,6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36913,6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36913,6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39682,3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37482,3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36972,3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11808,4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5804,1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5804,1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6004,3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5704,3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77024,2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23162,0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7456,2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7456,2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7854,9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7854,9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40813,4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40813,4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13894,2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13894,2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9148,2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20366,1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-26313,2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2014 года №238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№192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41"/>
        <w:gridCol w:w="673"/>
        <w:gridCol w:w="733"/>
        <w:gridCol w:w="7213"/>
        <w:gridCol w:w="22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93312,9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93312,9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8468,3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17768,1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7277,6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7277,6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7419,9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7419,9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7878,3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6654,8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21344,6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19143,6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13643,6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