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c147" w14:textId="993c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Владимировского сельского округа Костанайского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11 марта 2014 года № 175. Зарегистрировано Департаментом юстиции Костанайской области 18 апреля 2014 года № 4618. Утратило силу решением маслихата Костанайского района Костанайской области от 24 марта 2022 года № 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24.03.2022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Владимировского сельского округа Костанайского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Владимировского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Кульбеков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Костанайского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Досжанов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Владимировского сельского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Костанайского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Б. Распаев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Владимировского сельского округа Костанайского района Костанайской области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Владимировского сельского округа Костанайского района Костанайской области (далее - Владимировский сельский округ)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Владимировского сельского округа.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Владимировского сельского округа созывается и проводится с целью избрания представителей для участия в сходе местного сообщества.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Владимировского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Костанайского района на проведение схода местного сообщества.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Владимировского сельского округа организуется акимом Владимировского сельского округа.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Владимировского сельского округа, имеющих право в нем участвовать.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Владимировского сельского округа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Владимировского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Владимировского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Костанайским районным маслихатом.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Владимировского сельского округа.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Владимировского сельского округа Костанайского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Костанайского района Костанайской области от 05.02.2020 </w:t>
      </w:r>
      <w:r>
        <w:rPr>
          <w:rFonts w:ascii="Times New Roman"/>
          <w:b w:val="false"/>
          <w:i w:val="false"/>
          <w:color w:val="ff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Владимировского сельского округа Костанайского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Владимировка Владимировского 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Сормовка Владимировского 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