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faee" w14:textId="6d5f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Раздольное Наурзумского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27 ноября 2014 года № 257. Зарегистрировано Департаментом юстиции Костанайской области 25 декабря 2014 года № 5255.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Раздольное Наурзумского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Раздольное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сессии, 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районного маслихата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села Раздольное</w:t>
      </w:r>
      <w:r>
        <w:br/>
      </w:r>
      <w:r>
        <w:rPr>
          <w:rFonts w:ascii="Times New Roman"/>
          <w:b/>
          <w:i w:val="false"/>
          <w:color w:val="000000"/>
        </w:rPr>
        <w:t>Наурзумского района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Раздольное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Раздольное.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села в избрании представителей для участия в сходе местного сообщества.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Раздольное.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Раздольное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Раздольное.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Раздольное или уполномоченным им лицом.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Раздольное или уполномоченное им лицо.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Раздольное.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села Раздольное Наурзумского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жителей села Раздольное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Раздольное Наурзумского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