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6fab" w14:textId="d056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Аккайынскому району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12 мая 2014 года N 145. Зарегистрировано Департаментом юстиции Северо-Казахстанской области 27 мая 2014 года N 2805. Утратило силу постановлением акимата Аккайынского района Северо-Казахстанской области от 21 июля 2014 года N 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Аккайынского района Северо-Казахстанской области от 21.07.2014 N 225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по Аккайынскому району в 2014 году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постановления возложить на заместителя акима Аккайынского района Северо-Казахстанской области по сельскому хозяйству и оперативным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2014 года № 145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Аккайынскому району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6086"/>
        <w:gridCol w:w="1911"/>
        <w:gridCol w:w="1729"/>
        <w:gridCol w:w="1729"/>
      </w:tblGrid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 на включение в список получения субсидий по ГСМ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посева 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степная, равнинная, колочно-степная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мая-5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среднеспелые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раннеспелые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мая-05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среднеспелые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мая-03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посев по традиционному пару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 и нулевому пару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18–25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Овес, горох, горох + овес + 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трава, просо, могар, овес + вика)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+ ячмень + горох, овес горох, просо + 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конвеер: (однолетние травы)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+ горох + пшеница, суданская трава + горох, 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Люцерна, донник, эспарцет, козлятник, кострец, 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мая–05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мая–05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мая-12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мая–12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