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44896" w14:textId="d744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20 декабря 2013 года № 25/145 "О бюджете Есильского района Северо-Казахстанской области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14 июля 2014 года N 34/213. Зарегистрировано Департаментом юстиции Северо-Казахстанской области 22 июля 2014 года N 2870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маслихат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20 декабря 2013 года № 25/145 «О бюджете Есильского района Северо-Казахстанской области на 2014-2016 годы» (зарегистрировано в Реестре государственной регистрации нормативных правовых актов под № 2491, опубликовано 7 февраля 2014 года в газетах «Есіл таңы» и «Ишим»)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Утвердить резерв местного исполнительного органа Есильского района на 2014 год в сумме 157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          Д. 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         Т. Мукаш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июля 2014 года № 34/213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25/145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373"/>
        <w:gridCol w:w="1153"/>
        <w:gridCol w:w="7053"/>
        <w:gridCol w:w="2253"/>
      </w:tblGrid>
      <w:tr>
        <w:trPr>
          <w:trHeight w:val="12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2014 год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2 583 439,8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278 511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181 484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181 484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76 097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31 208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6 589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16 696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9 788</w:t>
            </w:r>
          </w:p>
        </w:tc>
      </w:tr>
      <w:tr>
        <w:trPr>
          <w:trHeight w:val="8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17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4 234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4 234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1 952,2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</w:t>
            </w:r>
          </w:p>
        </w:tc>
      </w:tr>
      <w:tr>
        <w:trPr>
          <w:trHeight w:val="7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63 236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63 236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63 236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2 239 740,6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2 239 740,6</w:t>
            </w:r>
          </w:p>
        </w:tc>
      </w:tr>
      <w:tr>
        <w:trPr>
          <w:trHeight w:val="3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2 239 740,6</w:t>
            </w:r>
          </w:p>
        </w:tc>
      </w:tr>
      <w:tr>
        <w:trPr>
          <w:trHeight w:val="23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программ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 2014 год</w:t>
            </w:r>
          </w:p>
        </w:tc>
      </w:tr>
      <w:tr>
        <w:trPr>
          <w:trHeight w:val="3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2 585 068,5</w:t>
            </w:r>
          </w:p>
        </w:tc>
      </w:tr>
      <w:tr>
        <w:trPr>
          <w:trHeight w:val="3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248 114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</w:t>
            </w:r>
          </w:p>
        </w:tc>
      </w:tr>
      <w:tr>
        <w:trPr>
          <w:trHeight w:val="9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</w:t>
            </w:r>
          </w:p>
        </w:tc>
      </w:tr>
      <w:tr>
        <w:trPr>
          <w:trHeight w:val="6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65974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62201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</w:t>
            </w:r>
          </w:p>
        </w:tc>
      </w:tr>
      <w:tr>
        <w:trPr>
          <w:trHeight w:val="8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148 752</w:t>
            </w:r>
          </w:p>
        </w:tc>
      </w:tr>
      <w:tr>
        <w:trPr>
          <w:trHeight w:val="9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148752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20798</w:t>
            </w:r>
          </w:p>
        </w:tc>
      </w:tr>
      <w:tr>
        <w:trPr>
          <w:trHeight w:val="18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20391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9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5 982</w:t>
            </w:r>
          </w:p>
        </w:tc>
      </w:tr>
      <w:tr>
        <w:trPr>
          <w:trHeight w:val="9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2 368</w:t>
            </w:r>
          </w:p>
        </w:tc>
      </w:tr>
      <w:tr>
        <w:trPr>
          <w:trHeight w:val="16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10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11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1 929 871</w:t>
            </w:r>
          </w:p>
        </w:tc>
      </w:tr>
      <w:tr>
        <w:trPr>
          <w:trHeight w:val="8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6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1 927 609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52 195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106 450</w:t>
            </w:r>
          </w:p>
        </w:tc>
      </w:tr>
      <w:tr>
        <w:trPr>
          <w:trHeight w:val="16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8 470</w:t>
            </w:r>
          </w:p>
        </w:tc>
      </w:tr>
      <w:tr>
        <w:trPr>
          <w:trHeight w:val="3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1 665 403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44 430</w:t>
            </w:r>
          </w:p>
        </w:tc>
      </w:tr>
      <w:tr>
        <w:trPr>
          <w:trHeight w:val="11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11 129</w:t>
            </w:r>
          </w:p>
        </w:tc>
      </w:tr>
      <w:tr>
        <w:trPr>
          <w:trHeight w:val="7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25 197</w:t>
            </w:r>
          </w:p>
        </w:tc>
      </w:tr>
      <w:tr>
        <w:trPr>
          <w:trHeight w:val="9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6 166</w:t>
            </w:r>
          </w:p>
        </w:tc>
      </w:tr>
      <w:tr>
        <w:trPr>
          <w:trHeight w:val="14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8 169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111 137,3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87 587,3</w:t>
            </w:r>
          </w:p>
        </w:tc>
      </w:tr>
      <w:tr>
        <w:trPr>
          <w:trHeight w:val="3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23 175</w:t>
            </w:r>
          </w:p>
        </w:tc>
      </w:tr>
      <w:tr>
        <w:trPr>
          <w:trHeight w:val="20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5 283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4531,2</w:t>
            </w:r>
          </w:p>
        </w:tc>
      </w:tr>
      <w:tr>
        <w:trPr>
          <w:trHeight w:val="11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10 669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33 188</w:t>
            </w:r>
          </w:p>
        </w:tc>
      </w:tr>
      <w:tr>
        <w:trPr>
          <w:trHeight w:val="4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6 723,1</w:t>
            </w:r>
          </w:p>
        </w:tc>
      </w:tr>
      <w:tr>
        <w:trPr>
          <w:trHeight w:val="23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4 018</w:t>
            </w:r>
          </w:p>
        </w:tc>
      </w:tr>
      <w:tr>
        <w:trPr>
          <w:trHeight w:val="7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18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6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22 657</w:t>
            </w:r>
          </w:p>
        </w:tc>
      </w:tr>
      <w:tr>
        <w:trPr>
          <w:trHeight w:val="13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20 695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34 853</w:t>
            </w:r>
          </w:p>
        </w:tc>
      </w:tr>
      <w:tr>
        <w:trPr>
          <w:trHeight w:val="9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4 214</w:t>
            </w:r>
          </w:p>
        </w:tc>
      </w:tr>
      <w:tr>
        <w:trPr>
          <w:trHeight w:val="9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4 214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</w:t>
            </w:r>
          </w:p>
        </w:tc>
      </w:tr>
      <w:tr>
        <w:trPr>
          <w:trHeight w:val="9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</w:t>
            </w:r>
          </w:p>
        </w:tc>
      </w:tr>
      <w:tr>
        <w:trPr>
          <w:trHeight w:val="9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 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значения.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28 163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4 732</w:t>
            </w:r>
          </w:p>
        </w:tc>
      </w:tr>
      <w:tr>
        <w:trPr>
          <w:trHeight w:val="3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8 077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</w:t>
            </w:r>
          </w:p>
        </w:tc>
      </w:tr>
      <w:tr>
        <w:trPr>
          <w:trHeight w:val="7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</w:tr>
      <w:tr>
        <w:trPr>
          <w:trHeight w:val="6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99 427</w:t>
            </w:r>
          </w:p>
        </w:tc>
      </w:tr>
      <w:tr>
        <w:trPr>
          <w:trHeight w:val="10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14 522</w:t>
            </w:r>
          </w:p>
        </w:tc>
      </w:tr>
      <w:tr>
        <w:trPr>
          <w:trHeight w:val="7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14 522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5 566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14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5 091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50 109</w:t>
            </w:r>
          </w:p>
        </w:tc>
      </w:tr>
      <w:tr>
        <w:trPr>
          <w:trHeight w:val="3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19 257</w:t>
            </w:r>
          </w:p>
        </w:tc>
      </w:tr>
      <w:tr>
        <w:trPr>
          <w:trHeight w:val="7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30 193</w:t>
            </w:r>
          </w:p>
        </w:tc>
      </w:tr>
      <w:tr>
        <w:trPr>
          <w:trHeight w:val="6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6 457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6 259</w:t>
            </w:r>
          </w:p>
        </w:tc>
      </w:tr>
      <w:tr>
        <w:trPr>
          <w:trHeight w:val="8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7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6 977</w:t>
            </w:r>
          </w:p>
        </w:tc>
      </w:tr>
      <w:tr>
        <w:trPr>
          <w:trHeight w:val="9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6 977</w:t>
            </w:r>
          </w:p>
        </w:tc>
      </w:tr>
      <w:tr>
        <w:trPr>
          <w:trHeight w:val="7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9 933</w:t>
            </w:r>
          </w:p>
        </w:tc>
      </w:tr>
      <w:tr>
        <w:trPr>
          <w:trHeight w:val="15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7 906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5 863</w:t>
            </w:r>
          </w:p>
        </w:tc>
      </w:tr>
      <w:tr>
        <w:trPr>
          <w:trHeight w:val="9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5 863</w:t>
            </w:r>
          </w:p>
        </w:tc>
      </w:tr>
      <w:tr>
        <w:trPr>
          <w:trHeight w:val="13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90 578,3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79 772,3</w:t>
            </w:r>
          </w:p>
        </w:tc>
      </w:tr>
      <w:tr>
        <w:trPr>
          <w:trHeight w:val="9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19 185</w:t>
            </w:r>
          </w:p>
        </w:tc>
      </w:tr>
      <w:tr>
        <w:trPr>
          <w:trHeight w:val="5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10 303</w:t>
            </w:r>
          </w:p>
        </w:tc>
      </w:tr>
      <w:tr>
        <w:trPr>
          <w:trHeight w:val="5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</w:t>
            </w:r>
          </w:p>
        </w:tc>
      </w:tr>
      <w:tr>
        <w:trPr>
          <w:trHeight w:val="9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взымаемых и уничтожаемых больных животных, продуктов и сырья животного происхождения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7 663,3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40 150</w:t>
            </w:r>
          </w:p>
        </w:tc>
      </w:tr>
      <w:tr>
        <w:trPr>
          <w:trHeight w:val="7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10 806</w:t>
            </w:r>
          </w:p>
        </w:tc>
      </w:tr>
      <w:tr>
        <w:trPr>
          <w:trHeight w:val="13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10 806</w:t>
            </w:r>
          </w:p>
        </w:tc>
      </w:tr>
      <w:tr>
        <w:trPr>
          <w:trHeight w:val="10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8 155</w:t>
            </w:r>
          </w:p>
        </w:tc>
      </w:tr>
      <w:tr>
        <w:trPr>
          <w:trHeight w:val="11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8 155</w:t>
            </w:r>
          </w:p>
        </w:tc>
      </w:tr>
      <w:tr>
        <w:trPr>
          <w:trHeight w:val="13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8 155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коммуникации. Автомобильный транспорт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9 584</w:t>
            </w:r>
          </w:p>
        </w:tc>
      </w:tr>
      <w:tr>
        <w:trPr>
          <w:trHeight w:val="9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9 584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9 584</w:t>
            </w:r>
          </w:p>
        </w:tc>
      </w:tr>
      <w:tr>
        <w:trPr>
          <w:trHeight w:val="3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40 565</w:t>
            </w:r>
          </w:p>
        </w:tc>
      </w:tr>
      <w:tr>
        <w:trPr>
          <w:trHeight w:val="6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6 963</w:t>
            </w:r>
          </w:p>
        </w:tc>
      </w:tr>
      <w:tr>
        <w:trPr>
          <w:trHeight w:val="14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6 963</w:t>
            </w:r>
          </w:p>
        </w:tc>
      </w:tr>
      <w:tr>
        <w:trPr>
          <w:trHeight w:val="9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</w:p>
        </w:tc>
      </w:tr>
      <w:tr>
        <w:trPr>
          <w:trHeight w:val="11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5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11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9 058</w:t>
            </w:r>
          </w:p>
        </w:tc>
      </w:tr>
      <w:tr>
        <w:trPr>
          <w:trHeight w:val="18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9 058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</w:p>
        </w:tc>
      </w:tr>
      <w:tr>
        <w:trPr>
          <w:trHeight w:val="6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</w:p>
        </w:tc>
      </w:tr>
      <w:tr>
        <w:trPr>
          <w:trHeight w:val="8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3 177,7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3 177,7</w:t>
            </w:r>
          </w:p>
        </w:tc>
      </w:tr>
      <w:tr>
        <w:trPr>
          <w:trHeight w:val="7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3 177,7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35948</w:t>
            </w:r>
          </w:p>
        </w:tc>
      </w:tr>
      <w:tr>
        <w:trPr>
          <w:trHeight w:val="3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26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7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 тенге) 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</w:p>
        </w:tc>
      </w:tr>
      <w:tr>
        <w:trPr>
          <w:trHeight w:val="3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</w:p>
        </w:tc>
      </w:tr>
      <w:tr>
        <w:trPr>
          <w:trHeight w:val="8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Сальдо по операциям с финансовыми активами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Дефицит (профицит) бюджета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-37 436,7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 Финансирование дефицита (использование профицита бюджета)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37436,7</w:t>
            </w:r>
          </w:p>
        </w:tc>
      </w:tr>
      <w:tr>
        <w:trPr>
          <w:trHeight w:val="3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26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1488,7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1488,7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1488,7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июля 2014 года № 34/213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25/145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сельским округам</w:t>
      </w:r>
      <w:r>
        <w:br/>
      </w:r>
      <w:r>
        <w:rPr>
          <w:rFonts w:ascii="Times New Roman"/>
          <w:b/>
          <w:i w:val="false"/>
          <w:color w:val="000000"/>
        </w:rPr>
        <w:t>
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433"/>
        <w:gridCol w:w="813"/>
        <w:gridCol w:w="7813"/>
        <w:gridCol w:w="1813"/>
      </w:tblGrid>
      <w:tr>
        <w:trPr>
          <w:trHeight w:val="20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сумма (тыс. тенге)</w:t>
            </w:r>
          </w:p>
        </w:tc>
      </w:tr>
      <w:tr>
        <w:trPr>
          <w:trHeight w:val="3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148 752</w:t>
            </w:r>
          </w:p>
        </w:tc>
      </w:tr>
      <w:tr>
        <w:trPr>
          <w:trHeight w:val="78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148 752</w:t>
            </w:r>
          </w:p>
        </w:tc>
      </w:tr>
      <w:tr>
        <w:trPr>
          <w:trHeight w:val="9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148 752</w:t>
            </w:r>
          </w:p>
        </w:tc>
      </w:tr>
      <w:tr>
        <w:trPr>
          <w:trHeight w:val="3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8853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17443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6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</w:p>
        </w:tc>
      </w:tr>
      <w:tr>
        <w:trPr>
          <w:trHeight w:val="6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6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</w:t>
            </w:r>
          </w:p>
        </w:tc>
      </w:tr>
      <w:tr>
        <w:trPr>
          <w:trHeight w:val="6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</w:t>
            </w:r>
          </w:p>
        </w:tc>
      </w:tr>
      <w:tr>
        <w:trPr>
          <w:trHeight w:val="6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дом культуры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дом культуры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</w:p>
        </w:tc>
      </w:tr>
      <w:tr>
        <w:trPr>
          <w:trHeight w:val="6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</w:p>
        </w:tc>
      </w:tr>
      <w:tr>
        <w:trPr>
          <w:trHeight w:val="9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