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11e6" w14:textId="b2a1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Алаботинского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175. Зарегистрировано Департаментом юстиции Северо-Казахстанской области 20 июня 2014 года N 2827. Утратило силу решением маслихата Тайыншинского района Северо-Казахстанской области от 4 декабря 2019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Алаботинского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Алаботинского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Алаботинского сельского округа Тайыншинского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7"/>
        <w:gridCol w:w="6913"/>
      </w:tblGrid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Алаботинского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Аккудук Алаботинского сельского округа Тайыншинского района Северо-Казахстанской области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 Алаботинского сельского округа Тайыншинского района Северо-Казахстанской области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Золоторунное Алаботинского сельского округа Тайыншинского района Северо-Казахстанской области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Сугурбай Алаботинского сельского округа Тайыншинского района Северо-Казахстанской области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Талдыколь Алаботинского сельского округа Тайыншинского района Северо-Казахстанской области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Алаботинского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Алаботинского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Алаботинского сельского округа Тайыншинского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Алаботинского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Алаботинского сельского округа Тайыншинского района Северо-Казахстанской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Аккудук, Целинное, Золоторунное Тайыншинского района Северо-Казахстанской области организуется акимом Алаботинского сельского округа Тайыншинского района Северо-Казахстанской области.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Алаботинского сельского округа Тайыншинского района Северо-Казахстанской области, имеющих право в нем участвовать.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Алаботинского сельского округа Тайыншинского района Северо-Казахстанской области или уполномоченным им лицом.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Алаботинского сельского округа Тайыншинского района Северо-Казахстанской области или уполномоченное им лицо.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Алаботинского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Алаботинского сельского округа Тайыншинского района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