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6f65" w14:textId="eb56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16 сентября 2014 года № 295. Зарегистрировано Департаментом юстиции Южно-Казахстанской области 23 сентября 2014 года № 2806. Утратило силу постановлением акимата Южно-Казахстанской области от 21 июля 2015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21.07.2015 № 224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2014 года № 695 «Об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Б.С.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16.09.2014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от 16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винограда,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42"/>
        <w:gridCol w:w="774"/>
        <w:gridCol w:w="142"/>
        <w:gridCol w:w="506"/>
        <w:gridCol w:w="380"/>
        <w:gridCol w:w="772"/>
        <w:gridCol w:w="620"/>
        <w:gridCol w:w="505"/>
        <w:gridCol w:w="3"/>
        <w:gridCol w:w="775"/>
        <w:gridCol w:w="338"/>
        <w:gridCol w:w="505"/>
        <w:gridCol w:w="430"/>
        <w:gridCol w:w="379"/>
        <w:gridCol w:w="501"/>
        <w:gridCol w:w="11"/>
        <w:gridCol w:w="3"/>
        <w:gridCol w:w="494"/>
        <w:gridCol w:w="773"/>
        <w:gridCol w:w="338"/>
        <w:gridCol w:w="506"/>
        <w:gridCol w:w="581"/>
        <w:gridCol w:w="772"/>
        <w:gridCol w:w="406"/>
        <w:gridCol w:w="505"/>
        <w:gridCol w:w="3"/>
        <w:gridCol w:w="775"/>
      </w:tblGrid>
      <w:tr>
        <w:trPr>
          <w:trHeight w:val="31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1 вегетации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 с установкой шпаллер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 плодово-ягодных культур:</w:t>
            </w:r>
          </w:p>
        </w:tc>
      </w:tr>
      <w:tr>
        <w:trPr>
          <w:trHeight w:val="27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805 937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2 097 242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1 165 962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1 288 586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1 622 577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1 354 774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2 485 877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1 386 848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 винограда (с установкой шпалер во второй год):</w:t>
            </w:r>
          </w:p>
        </w:tc>
      </w:tr>
      <w:tr>
        <w:trPr>
          <w:trHeight w:val="34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 традиционной технологии в 2011 году: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Яблони сорта «Апорт» (без учета затрат на систему капельного орошения):</w:t>
            </w:r>
          </w:p>
        </w:tc>
      </w:tr>
      <w:tr>
        <w:trPr>
          <w:trHeight w:val="72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(1 вегетация)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