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f8ce" w14:textId="4cdf8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Зеленовского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Зеленовского района Западно-Казахстанской области от 12 марта 2014 года № 16. Зарегистрировано Департаментом юстиции Западно-Казахстанской области 17 апреля 2014 года № 3501. Утратило силу решением акима района Бәйтерек Западно-Казахстанской области от 13 мая 2019 года № 334</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акима района Бәйтерек Западно-Казахстанской области от 13.05.2019 </w:t>
      </w:r>
      <w:r>
        <w:rPr>
          <w:rFonts w:ascii="Times New Roman"/>
          <w:b w:val="false"/>
          <w:i w:val="false"/>
          <w:color w:val="000000"/>
          <w:sz w:val="28"/>
        </w:rPr>
        <w:t>№ 334</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Руководствуясь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сентября 1995 года "О выборах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 согласованию с Зеленовской районной территориальной избирательной комиссией, аким района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Образовать избирательные участки на территории Зеленовского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2. Контроль за исполнением настоящего решения возложить на заместителя акима района Г. Кульжанову.</w:t>
      </w:r>
      <w:r>
        <w:br/>
      </w:r>
      <w:r>
        <w:rPr>
          <w:rFonts w:ascii="Times New Roman"/>
          <w:b w:val="false"/>
          <w:i w:val="false"/>
          <w:color w:val="000000"/>
          <w:sz w:val="28"/>
        </w:rPr>
        <w:t xml:space="preserve">
      </w:t>
      </w:r>
      <w:r>
        <w:rPr>
          <w:rFonts w:ascii="Times New Roman"/>
          <w:b w:val="false"/>
          <w:i w:val="false"/>
          <w:color w:val="000000"/>
          <w:sz w:val="28"/>
        </w:rPr>
        <w:t>3. Настоящее решение вводится в действие со дня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Жакупов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Председатель Зеленовской</w:t>
      </w:r>
      <w:r>
        <w:br/>
      </w:r>
      <w:r>
        <w:rPr>
          <w:rFonts w:ascii="Times New Roman"/>
          <w:b w:val="false"/>
          <w:i w:val="false"/>
          <w:color w:val="000000"/>
          <w:sz w:val="28"/>
        </w:rPr>
        <w:t>районной территориальной</w:t>
      </w:r>
      <w:r>
        <w:br/>
      </w:r>
      <w:r>
        <w:rPr>
          <w:rFonts w:ascii="Times New Roman"/>
          <w:b w:val="false"/>
          <w:i w:val="false"/>
          <w:color w:val="000000"/>
          <w:sz w:val="28"/>
        </w:rPr>
        <w:t>избирательной комиссии</w:t>
      </w:r>
      <w:r>
        <w:br/>
      </w:r>
      <w:r>
        <w:rPr>
          <w:rFonts w:ascii="Times New Roman"/>
          <w:b w:val="false"/>
          <w:i w:val="false"/>
          <w:color w:val="000000"/>
          <w:sz w:val="28"/>
        </w:rPr>
        <w:t>_____________Г. Кульжанова</w:t>
      </w:r>
      <w:r>
        <w:br/>
      </w:r>
      <w:r>
        <w:rPr>
          <w:rFonts w:ascii="Times New Roman"/>
          <w:b w:val="false"/>
          <w:i w:val="false"/>
          <w:color w:val="000000"/>
          <w:sz w:val="28"/>
        </w:rPr>
        <w:t>12.03.2014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w:t>
            </w:r>
            <w:r>
              <w:br/>
            </w:r>
            <w:r>
              <w:rPr>
                <w:rFonts w:ascii="Times New Roman"/>
                <w:b w:val="false"/>
                <w:i w:val="false"/>
                <w:color w:val="000000"/>
                <w:sz w:val="20"/>
              </w:rPr>
              <w:t>акима Зеленовского района</w:t>
            </w:r>
            <w:r>
              <w:br/>
            </w:r>
            <w:r>
              <w:rPr>
                <w:rFonts w:ascii="Times New Roman"/>
                <w:b w:val="false"/>
                <w:i w:val="false"/>
                <w:color w:val="000000"/>
                <w:sz w:val="20"/>
              </w:rPr>
              <w:t>от 12 марта 2014 года № 16</w:t>
            </w:r>
          </w:p>
        </w:tc>
      </w:tr>
    </w:tbl>
    <w:p>
      <w:pPr>
        <w:spacing w:after="0"/>
        <w:ind w:left="0"/>
        <w:jc w:val="left"/>
      </w:pPr>
      <w:r>
        <w:rPr>
          <w:rFonts w:ascii="Times New Roman"/>
          <w:b/>
          <w:i w:val="false"/>
          <w:color w:val="000000"/>
        </w:rPr>
        <w:t xml:space="preserve"> Избирательные участки на территории Зеленовского района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Приложение с изменениями внесенными решениями акима Зеленовского района Западно-Казахстанской области от 19.10.2015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первого официального опубликования); от 15.02.2016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Избирательный участок № 155</w:t>
      </w:r>
      <w:r>
        <w:br/>
      </w:r>
      <w:r>
        <w:rPr>
          <w:rFonts w:ascii="Times New Roman"/>
          <w:b w:val="false"/>
          <w:i w:val="false"/>
          <w:color w:val="000000"/>
          <w:sz w:val="28"/>
        </w:rPr>
        <w:t>
      Местонахождение: село Переметное, улица Гагарина № 62 а, здание районного дома культуры.</w:t>
      </w:r>
      <w:r>
        <w:br/>
      </w:r>
      <w:r>
        <w:rPr>
          <w:rFonts w:ascii="Times New Roman"/>
          <w:b w:val="false"/>
          <w:i w:val="false"/>
          <w:color w:val="000000"/>
          <w:sz w:val="28"/>
        </w:rPr>
        <w:t>
      Граница: село Переметное, кроме улиц Борисюка, Жабаева, Молдагалиева, Элеваторная, Сенная, 60 лет КССР, Молодежная, Казахстанская, Автомобильная, З. Космедемьянская, М. Маметова, Абая, Ломанная, Первомайская, Почтовая, Джалиля, по нечетной стороне улицы имени 50 летие Победы от дома № 1 до дома № 67, по четной стороне улицы имени 50 летие Победы от дома № 6, по нечетной стороне улицы Ауезова от дома № 1 до дома № 89, по четной стороне улицы Ауезова от дома № 2 до дома № 34, по нечетной стороне улицы Приречной от дома № 1 до дома № 49, по четной стороне улицы Приречная от дома № 2 до дома № 34, по нечетной стороне улицы Чапаева от дома № 9 до дома № 41.</w:t>
      </w:r>
      <w:r>
        <w:br/>
      </w:r>
      <w:r>
        <w:rPr>
          <w:rFonts w:ascii="Times New Roman"/>
          <w:b w:val="false"/>
          <w:i w:val="false"/>
          <w:color w:val="000000"/>
          <w:sz w:val="28"/>
        </w:rPr>
        <w:t>
      Избирательный участок № 156</w:t>
      </w:r>
      <w:r>
        <w:br/>
      </w:r>
      <w:r>
        <w:rPr>
          <w:rFonts w:ascii="Times New Roman"/>
          <w:b w:val="false"/>
          <w:i w:val="false"/>
          <w:color w:val="000000"/>
          <w:sz w:val="28"/>
        </w:rPr>
        <w:t>
      Местонахождение: село Переметное, здание бывшего кинотеатра.</w:t>
      </w:r>
      <w:r>
        <w:br/>
      </w:r>
      <w:r>
        <w:rPr>
          <w:rFonts w:ascii="Times New Roman"/>
          <w:b w:val="false"/>
          <w:i w:val="false"/>
          <w:color w:val="000000"/>
          <w:sz w:val="28"/>
        </w:rPr>
        <w:t>
      Граница: село Переметное, улицы Борисюка, Жабаева, Молдагалиева, Элеваторная, Сенная, 60 лет КССР, Молодежная, Казахстанская, Автомобильная, З. Космедемьянская, М. Маметова, Абая, Ломанная, Первомайская, Почтовая, Джалиля, по нечетной стороне улицы имени 50 летие Победы от дома № 1 до дома № 67, по четной стороне улицы имени 50 летие Победы от дома № 6, по нечетной стороне улицы Ауезова от дома № 1 до дома № 89, по четной стороне улицы Ауезова от дома № 2 до дома № 34, по нечетной стороне улицы Приречной от дома № 1 до дома № 49, по четной стороне улицы Приречная от дома № 2 до дома № 34, по нечетной стороне улицы Чапаева от дома № 9 до дома № 41.</w:t>
      </w:r>
      <w:r>
        <w:br/>
      </w:r>
      <w:r>
        <w:rPr>
          <w:rFonts w:ascii="Times New Roman"/>
          <w:b w:val="false"/>
          <w:i w:val="false"/>
          <w:color w:val="000000"/>
          <w:sz w:val="28"/>
        </w:rPr>
        <w:t>
      Избирательный участок № 157</w:t>
      </w:r>
      <w:r>
        <w:br/>
      </w:r>
      <w:r>
        <w:rPr>
          <w:rFonts w:ascii="Times New Roman"/>
          <w:b w:val="false"/>
          <w:i w:val="false"/>
          <w:color w:val="000000"/>
          <w:sz w:val="28"/>
        </w:rPr>
        <w:t>
      Местонахождение: село Калининское, улица Фрунзе № 17А, здание дома культуры "Достық".</w:t>
      </w:r>
      <w:r>
        <w:br/>
      </w:r>
      <w:r>
        <w:rPr>
          <w:rFonts w:ascii="Times New Roman"/>
          <w:b w:val="false"/>
          <w:i w:val="false"/>
          <w:color w:val="000000"/>
          <w:sz w:val="28"/>
        </w:rPr>
        <w:t>
      Граница: села Калининское, Усихино.</w:t>
      </w:r>
      <w:r>
        <w:br/>
      </w:r>
      <w:r>
        <w:rPr>
          <w:rFonts w:ascii="Times New Roman"/>
          <w:b w:val="false"/>
          <w:i w:val="false"/>
          <w:color w:val="000000"/>
          <w:sz w:val="28"/>
        </w:rPr>
        <w:t>
      Избирательный участок № 158</w:t>
      </w:r>
      <w:r>
        <w:br/>
      </w:r>
      <w:r>
        <w:rPr>
          <w:rFonts w:ascii="Times New Roman"/>
          <w:b w:val="false"/>
          <w:i w:val="false"/>
          <w:color w:val="000000"/>
          <w:sz w:val="28"/>
        </w:rPr>
        <w:t>
      Местонахождение: село Каражар, здание государственного учреждения "Чернояровская начальная общеобразовательная школа".</w:t>
      </w:r>
      <w:r>
        <w:br/>
      </w:r>
      <w:r>
        <w:rPr>
          <w:rFonts w:ascii="Times New Roman"/>
          <w:b w:val="false"/>
          <w:i w:val="false"/>
          <w:color w:val="000000"/>
          <w:sz w:val="28"/>
        </w:rPr>
        <w:t>
      Граница: села Каражар, Поливное.</w:t>
      </w:r>
      <w:r>
        <w:br/>
      </w:r>
      <w:r>
        <w:rPr>
          <w:rFonts w:ascii="Times New Roman"/>
          <w:b w:val="false"/>
          <w:i w:val="false"/>
          <w:color w:val="000000"/>
          <w:sz w:val="28"/>
        </w:rPr>
        <w:t>
      Избирательный участок № 159</w:t>
      </w:r>
      <w:r>
        <w:br/>
      </w:r>
      <w:r>
        <w:rPr>
          <w:rFonts w:ascii="Times New Roman"/>
          <w:b w:val="false"/>
          <w:i w:val="false"/>
          <w:color w:val="000000"/>
          <w:sz w:val="28"/>
        </w:rPr>
        <w:t>
      Местонахождение: село Озерное, здание государственного учреждения "Кировская общеобразовательная основная школа".</w:t>
      </w:r>
      <w:r>
        <w:br/>
      </w:r>
      <w:r>
        <w:rPr>
          <w:rFonts w:ascii="Times New Roman"/>
          <w:b w:val="false"/>
          <w:i w:val="false"/>
          <w:color w:val="000000"/>
          <w:sz w:val="28"/>
        </w:rPr>
        <w:t>
      Граница: село Озерное.</w:t>
      </w:r>
      <w:r>
        <w:br/>
      </w:r>
      <w:r>
        <w:rPr>
          <w:rFonts w:ascii="Times New Roman"/>
          <w:b w:val="false"/>
          <w:i w:val="false"/>
          <w:color w:val="000000"/>
          <w:sz w:val="28"/>
        </w:rPr>
        <w:t>
      Избирательный участок № 160</w:t>
      </w:r>
      <w:r>
        <w:br/>
      </w:r>
      <w:r>
        <w:rPr>
          <w:rFonts w:ascii="Times New Roman"/>
          <w:b w:val="false"/>
          <w:i w:val="false"/>
          <w:color w:val="000000"/>
          <w:sz w:val="28"/>
        </w:rPr>
        <w:t>
      Местонахождение: село Забродино, здание сельского клуба.</w:t>
      </w:r>
      <w:r>
        <w:br/>
      </w:r>
      <w:r>
        <w:rPr>
          <w:rFonts w:ascii="Times New Roman"/>
          <w:b w:val="false"/>
          <w:i w:val="false"/>
          <w:color w:val="000000"/>
          <w:sz w:val="28"/>
        </w:rPr>
        <w:t>
      Граница: село Забродино.</w:t>
      </w:r>
      <w:r>
        <w:br/>
      </w:r>
      <w:r>
        <w:rPr>
          <w:rFonts w:ascii="Times New Roman"/>
          <w:b w:val="false"/>
          <w:i w:val="false"/>
          <w:color w:val="000000"/>
          <w:sz w:val="28"/>
        </w:rPr>
        <w:t>
      Избирательный участок № 161</w:t>
      </w:r>
      <w:r>
        <w:br/>
      </w:r>
      <w:r>
        <w:rPr>
          <w:rFonts w:ascii="Times New Roman"/>
          <w:b w:val="false"/>
          <w:i w:val="false"/>
          <w:color w:val="000000"/>
          <w:sz w:val="28"/>
        </w:rPr>
        <w:t>
</w:t>
      </w:r>
      <w:r>
        <w:rPr>
          <w:rFonts w:ascii="Times New Roman"/>
          <w:b w:val="false"/>
          <w:i w:val="false"/>
          <w:color w:val="ff0000"/>
          <w:sz w:val="28"/>
        </w:rPr>
        <w:t xml:space="preserve">      Исключен - решением акима Зеленовского района Западно-Казахстанской области от 19.10.2015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Избирательный участок № 162</w:t>
      </w:r>
      <w:r>
        <w:br/>
      </w:r>
      <w:r>
        <w:rPr>
          <w:rFonts w:ascii="Times New Roman"/>
          <w:b w:val="false"/>
          <w:i w:val="false"/>
          <w:color w:val="000000"/>
          <w:sz w:val="28"/>
        </w:rPr>
        <w:t>
      Местонахождение: село Зеленое, здание сельского клуба.</w:t>
      </w:r>
      <w:r>
        <w:br/>
      </w:r>
      <w:r>
        <w:rPr>
          <w:rFonts w:ascii="Times New Roman"/>
          <w:b w:val="false"/>
          <w:i w:val="false"/>
          <w:color w:val="000000"/>
          <w:sz w:val="28"/>
        </w:rPr>
        <w:t>
      Граница: село Зеленое.</w:t>
      </w:r>
      <w:r>
        <w:br/>
      </w:r>
      <w:r>
        <w:rPr>
          <w:rFonts w:ascii="Times New Roman"/>
          <w:b w:val="false"/>
          <w:i w:val="false"/>
          <w:color w:val="000000"/>
          <w:sz w:val="28"/>
        </w:rPr>
        <w:t>
      Избирательный участок № 163</w:t>
      </w:r>
      <w:r>
        <w:br/>
      </w:r>
      <w:r>
        <w:rPr>
          <w:rFonts w:ascii="Times New Roman"/>
          <w:b w:val="false"/>
          <w:i w:val="false"/>
          <w:color w:val="000000"/>
          <w:sz w:val="28"/>
        </w:rPr>
        <w:t>
      Местонахождение: село Егіндібұлақ, здание сельского клуба.</w:t>
      </w:r>
      <w:r>
        <w:br/>
      </w:r>
      <w:r>
        <w:rPr>
          <w:rFonts w:ascii="Times New Roman"/>
          <w:b w:val="false"/>
          <w:i w:val="false"/>
          <w:color w:val="000000"/>
          <w:sz w:val="28"/>
        </w:rPr>
        <w:t>
      Граница: села Егіндібұлақ, Чесноков.</w:t>
      </w:r>
      <w:r>
        <w:br/>
      </w:r>
      <w:r>
        <w:rPr>
          <w:rFonts w:ascii="Times New Roman"/>
          <w:b w:val="false"/>
          <w:i w:val="false"/>
          <w:color w:val="000000"/>
          <w:sz w:val="28"/>
        </w:rPr>
        <w:t>
      Избирательный участок № 164</w:t>
      </w:r>
      <w:r>
        <w:br/>
      </w:r>
      <w:r>
        <w:rPr>
          <w:rFonts w:ascii="Times New Roman"/>
          <w:b w:val="false"/>
          <w:i w:val="false"/>
          <w:color w:val="000000"/>
          <w:sz w:val="28"/>
        </w:rPr>
        <w:t>
      Местонахождение: село Мичурино, улица Казахстанская № 1, здание коммунального государственного учреждения "Мичуринская средняя общеобразовательная школа-сад Зеленовского районного отдела образования".</w:t>
      </w:r>
      <w:r>
        <w:br/>
      </w:r>
      <w:r>
        <w:rPr>
          <w:rFonts w:ascii="Times New Roman"/>
          <w:b w:val="false"/>
          <w:i w:val="false"/>
          <w:color w:val="000000"/>
          <w:sz w:val="28"/>
        </w:rPr>
        <w:t>
      Граница: село Мичурино, по улице Придорожная дома № 3, № 9, № 15, по улице Шыгыс дом № 7/2, по улице Болашак дома № 4, № 4а, № 11, по нечетной стороне улицы Студенческая от дома № 1 до дома № 79, по четной стороне улицы Студенческая от дома № 2 до дома № 74, по нечетной стороне улицы Победа от дома № 1 до дома № 19, по четной стороне улицы Победа от дома № 2 до дома № 20, по нечетной стороне улицы Магистральная от дома № 1 до дома № 57, по четной стороне улицы Магистральная от дома № 2 до дома № 52, по нечетной стороне улицы Восточная от дома № 1 до дома № 63, по четной стороне улицы Восточная от дома № 2 до дома № 66, по нечетной стороне улицы Школьная от дома № 1 до дома 67, по четной стороне улицы Школьная от дома № 2 до дома № 60, по нечетной стороне улицы Светлая от дома № 1 до дома № 51, по четной стороне улицы Светлая от дома № 2 до дома № 52, по нечетной стороне улицы Октябрьская от дома № 1 до дома № 51, по четной стороне улицы Октябрьская от дома № 2 до дома № 58, по нечетной стороне улицы Казахстанская от дома № 1 до дома № 33, по четной стороне улицы Казахстанская от дома № 2 до дома № 38, по нечетной стороне улицы Первомайская от дома № 1 до дома № 25, по четной стороне улицы Первомайская от дома № 2 до дома № 18, по нечетной стороне улицы Солнечная от дома № 1 до дома № 27, по четной стороне улицы Солнечная от дома № 2 до дома № 28, по нечетной стороне улицы Автомобильная от дома № 1 до дома № 29/2, по четной стороне улицы Автомобильная от дома № 2 до дома № 26, по улице Тайпак дома № 3, № 6, № 13, № 3/1, № 3/2, № 13/1, № 4, по нечетной стороне улицы Комсомольская от дома № 1 до дома № 69, по четной стороне улицы Комсомольская от дома № 2 до дома № 78, по улице К. Аманжолова дома № 1, № 5, № 7, № 4, № 6, № 14, по улице Астана дом № 6, по улице Сарайшык дома № 4, № 5, № 15, по улице Г. Караша дом № 5, по улице Казталовская дома № 7/4, № 8/1, № 14, по улице Мустафина дома № 3/1, № 3/3, № 47/2, по улице Ермекова дома № 1/1, № 1/3, по улице Г. Тукая дома № 3/1, № 4/2, № 5/1, по улице Ихсанова дома № 4, № 6, по улице Б. Момышулы дома № 3, № 5, № 7, № 9, № 12, по улице А. Молдагуловой дома № 6, № 7, по улице С. Гумарова дома № 1, № 3, № 4, по улице С. Сейфуллина дома № 1, № 3, № 5, № 9, по улице М. Маметовой дома № 1, № 3, № 7, по нечетной стороне улицы Жусупа от дома № 1 до дома № 13, по улице Д. Нурпейсовой дом № 1, по улице Кабанбай батыра дом № 20, по улице Богенбай батыра дома № 17, № 19, по улице Пеленгатор дома № 1/1, № 1/2, № 5, № 6, № 14, по улице 8-я бригада дома № 1, № 2, по нечетной стороне улицы Байтерек от дома № 1 до дома № 11, по четной стороне улицы Целинная от дома № 2 до дома № 22, по нечетной стороне улицы Яблоневая от дома № 1 до дома № 21, по улице Смагулова дома № 1, № 5.</w:t>
      </w:r>
      <w:r>
        <w:br/>
      </w:r>
      <w:r>
        <w:rPr>
          <w:rFonts w:ascii="Times New Roman"/>
          <w:b w:val="false"/>
          <w:i w:val="false"/>
          <w:color w:val="000000"/>
          <w:sz w:val="28"/>
        </w:rPr>
        <w:t>
      Избирательный участок № 165</w:t>
      </w:r>
      <w:r>
        <w:br/>
      </w:r>
      <w:r>
        <w:rPr>
          <w:rFonts w:ascii="Times New Roman"/>
          <w:b w:val="false"/>
          <w:i w:val="false"/>
          <w:color w:val="000000"/>
          <w:sz w:val="28"/>
        </w:rPr>
        <w:t>
      Местонахождение: село Железново, здание сельского клуба.</w:t>
      </w:r>
      <w:r>
        <w:br/>
      </w:r>
      <w:r>
        <w:rPr>
          <w:rFonts w:ascii="Times New Roman"/>
          <w:b w:val="false"/>
          <w:i w:val="false"/>
          <w:color w:val="000000"/>
          <w:sz w:val="28"/>
        </w:rPr>
        <w:t>
      Граница: села Железново, Гремячее.</w:t>
      </w:r>
      <w:r>
        <w:br/>
      </w:r>
      <w:r>
        <w:rPr>
          <w:rFonts w:ascii="Times New Roman"/>
          <w:b w:val="false"/>
          <w:i w:val="false"/>
          <w:color w:val="000000"/>
          <w:sz w:val="28"/>
        </w:rPr>
        <w:t>
      Избирательный участок № 166</w:t>
      </w:r>
      <w:r>
        <w:br/>
      </w:r>
      <w:r>
        <w:rPr>
          <w:rFonts w:ascii="Times New Roman"/>
          <w:b w:val="false"/>
          <w:i w:val="false"/>
          <w:color w:val="000000"/>
          <w:sz w:val="28"/>
        </w:rPr>
        <w:t>
      Местонахождение: село Новенький, здание сельского клуба.</w:t>
      </w:r>
      <w:r>
        <w:br/>
      </w:r>
      <w:r>
        <w:rPr>
          <w:rFonts w:ascii="Times New Roman"/>
          <w:b w:val="false"/>
          <w:i w:val="false"/>
          <w:color w:val="000000"/>
          <w:sz w:val="28"/>
        </w:rPr>
        <w:t>
      Граница: село Новенький.</w:t>
      </w:r>
      <w:r>
        <w:br/>
      </w:r>
      <w:r>
        <w:rPr>
          <w:rFonts w:ascii="Times New Roman"/>
          <w:b w:val="false"/>
          <w:i w:val="false"/>
          <w:color w:val="000000"/>
          <w:sz w:val="28"/>
        </w:rPr>
        <w:t>
      Избирательный участок № 167</w:t>
      </w:r>
      <w:r>
        <w:br/>
      </w:r>
      <w:r>
        <w:rPr>
          <w:rFonts w:ascii="Times New Roman"/>
          <w:b w:val="false"/>
          <w:i w:val="false"/>
          <w:color w:val="000000"/>
          <w:sz w:val="28"/>
        </w:rPr>
        <w:t>
      Местонахождение: село Шалғай, здание сельского клуба.</w:t>
      </w:r>
      <w:r>
        <w:br/>
      </w:r>
      <w:r>
        <w:rPr>
          <w:rFonts w:ascii="Times New Roman"/>
          <w:b w:val="false"/>
          <w:i w:val="false"/>
          <w:color w:val="000000"/>
          <w:sz w:val="28"/>
        </w:rPr>
        <w:t>
      Граница: село Шалғай.</w:t>
      </w:r>
      <w:r>
        <w:br/>
      </w:r>
      <w:r>
        <w:rPr>
          <w:rFonts w:ascii="Times New Roman"/>
          <w:b w:val="false"/>
          <w:i w:val="false"/>
          <w:color w:val="000000"/>
          <w:sz w:val="28"/>
        </w:rPr>
        <w:t>
      Избирательный участок № 168</w:t>
      </w:r>
      <w:r>
        <w:br/>
      </w:r>
      <w:r>
        <w:rPr>
          <w:rFonts w:ascii="Times New Roman"/>
          <w:b w:val="false"/>
          <w:i w:val="false"/>
          <w:color w:val="000000"/>
          <w:sz w:val="28"/>
        </w:rPr>
        <w:t>
      Местонахождение: село Карпово, здание сельской библиотеки.</w:t>
      </w:r>
      <w:r>
        <w:br/>
      </w:r>
      <w:r>
        <w:rPr>
          <w:rFonts w:ascii="Times New Roman"/>
          <w:b w:val="false"/>
          <w:i w:val="false"/>
          <w:color w:val="000000"/>
          <w:sz w:val="28"/>
        </w:rPr>
        <w:t>
      Граница: села Карпово, Таловое.</w:t>
      </w:r>
      <w:r>
        <w:br/>
      </w:r>
      <w:r>
        <w:rPr>
          <w:rFonts w:ascii="Times New Roman"/>
          <w:b w:val="false"/>
          <w:i w:val="false"/>
          <w:color w:val="000000"/>
          <w:sz w:val="28"/>
        </w:rPr>
        <w:t>
      Избирательный участок № 169</w:t>
      </w:r>
      <w:r>
        <w:br/>
      </w:r>
      <w:r>
        <w:rPr>
          <w:rFonts w:ascii="Times New Roman"/>
          <w:b w:val="false"/>
          <w:i w:val="false"/>
          <w:color w:val="000000"/>
          <w:sz w:val="28"/>
        </w:rPr>
        <w:t>
</w:t>
      </w:r>
      <w:r>
        <w:rPr>
          <w:rFonts w:ascii="Times New Roman"/>
          <w:b w:val="false"/>
          <w:i w:val="false"/>
          <w:color w:val="ff0000"/>
          <w:sz w:val="28"/>
        </w:rPr>
        <w:t xml:space="preserve">      Исключен - решением акима Зеленовского района Западно-Казахстанской области от 19.10.2015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Избирательный участок № 170</w:t>
      </w:r>
      <w:r>
        <w:br/>
      </w:r>
      <w:r>
        <w:rPr>
          <w:rFonts w:ascii="Times New Roman"/>
          <w:b w:val="false"/>
          <w:i w:val="false"/>
          <w:color w:val="000000"/>
          <w:sz w:val="28"/>
        </w:rPr>
        <w:t>
      Местонахождение: село Белес, здание сельского клуба.</w:t>
      </w:r>
      <w:r>
        <w:br/>
      </w:r>
      <w:r>
        <w:rPr>
          <w:rFonts w:ascii="Times New Roman"/>
          <w:b w:val="false"/>
          <w:i w:val="false"/>
          <w:color w:val="000000"/>
          <w:sz w:val="28"/>
        </w:rPr>
        <w:t>
      Граница: села Белес, Ақжол.</w:t>
      </w:r>
      <w:r>
        <w:br/>
      </w:r>
      <w:r>
        <w:rPr>
          <w:rFonts w:ascii="Times New Roman"/>
          <w:b w:val="false"/>
          <w:i w:val="false"/>
          <w:color w:val="000000"/>
          <w:sz w:val="28"/>
        </w:rPr>
        <w:t>
      Избирательный участок № 171</w:t>
      </w:r>
      <w:r>
        <w:br/>
      </w:r>
      <w:r>
        <w:rPr>
          <w:rFonts w:ascii="Times New Roman"/>
          <w:b w:val="false"/>
          <w:i w:val="false"/>
          <w:color w:val="000000"/>
          <w:sz w:val="28"/>
        </w:rPr>
        <w:t>
      Местонахождение: село Щапово, здание государственного учреждения "Щаповская средняя общеобразовательная школа".</w:t>
      </w:r>
      <w:r>
        <w:br/>
      </w:r>
      <w:r>
        <w:rPr>
          <w:rFonts w:ascii="Times New Roman"/>
          <w:b w:val="false"/>
          <w:i w:val="false"/>
          <w:color w:val="000000"/>
          <w:sz w:val="28"/>
        </w:rPr>
        <w:t>
      Граница: село Щапово.</w:t>
      </w:r>
      <w:r>
        <w:br/>
      </w:r>
      <w:r>
        <w:rPr>
          <w:rFonts w:ascii="Times New Roman"/>
          <w:b w:val="false"/>
          <w:i w:val="false"/>
          <w:color w:val="000000"/>
          <w:sz w:val="28"/>
        </w:rPr>
        <w:t>
      Избирательный участок № 172</w:t>
      </w:r>
      <w:r>
        <w:br/>
      </w:r>
      <w:r>
        <w:rPr>
          <w:rFonts w:ascii="Times New Roman"/>
          <w:b w:val="false"/>
          <w:i w:val="false"/>
          <w:color w:val="000000"/>
          <w:sz w:val="28"/>
        </w:rPr>
        <w:t>
      Местонахождение: село Владимировка, здание мини-центра при государственном учреждении "Кушумская средняя общеобразовательная школа-сад".</w:t>
      </w:r>
      <w:r>
        <w:br/>
      </w:r>
      <w:r>
        <w:rPr>
          <w:rFonts w:ascii="Times New Roman"/>
          <w:b w:val="false"/>
          <w:i w:val="false"/>
          <w:color w:val="000000"/>
          <w:sz w:val="28"/>
        </w:rPr>
        <w:t>
      Граница: село Владимировка.</w:t>
      </w:r>
      <w:r>
        <w:br/>
      </w:r>
      <w:r>
        <w:rPr>
          <w:rFonts w:ascii="Times New Roman"/>
          <w:b w:val="false"/>
          <w:i w:val="false"/>
          <w:color w:val="000000"/>
          <w:sz w:val="28"/>
        </w:rPr>
        <w:t>
      Избирательный участок № 173</w:t>
      </w:r>
      <w:r>
        <w:br/>
      </w:r>
      <w:r>
        <w:rPr>
          <w:rFonts w:ascii="Times New Roman"/>
          <w:b w:val="false"/>
          <w:i w:val="false"/>
          <w:color w:val="000000"/>
          <w:sz w:val="28"/>
        </w:rPr>
        <w:t>
      Местонахождение: село Өркен, здание государственного учреждения "Степновская средняя общеобразовательная школа".</w:t>
      </w:r>
      <w:r>
        <w:br/>
      </w:r>
      <w:r>
        <w:rPr>
          <w:rFonts w:ascii="Times New Roman"/>
          <w:b w:val="false"/>
          <w:i w:val="false"/>
          <w:color w:val="000000"/>
          <w:sz w:val="28"/>
        </w:rPr>
        <w:t>
      Граница: село Өркен.</w:t>
      </w:r>
      <w:r>
        <w:br/>
      </w:r>
      <w:r>
        <w:rPr>
          <w:rFonts w:ascii="Times New Roman"/>
          <w:b w:val="false"/>
          <w:i w:val="false"/>
          <w:color w:val="000000"/>
          <w:sz w:val="28"/>
        </w:rPr>
        <w:t>
      Избирательный участок № 174</w:t>
      </w:r>
      <w:r>
        <w:br/>
      </w:r>
      <w:r>
        <w:rPr>
          <w:rFonts w:ascii="Times New Roman"/>
          <w:b w:val="false"/>
          <w:i w:val="false"/>
          <w:color w:val="000000"/>
          <w:sz w:val="28"/>
        </w:rPr>
        <w:t>
      Местонахождение: село Кушум, здание государственного учреждения "Кушумская средняя общеобразовательная школа-детсад".</w:t>
      </w:r>
      <w:r>
        <w:br/>
      </w:r>
      <w:r>
        <w:rPr>
          <w:rFonts w:ascii="Times New Roman"/>
          <w:b w:val="false"/>
          <w:i w:val="false"/>
          <w:color w:val="000000"/>
          <w:sz w:val="28"/>
        </w:rPr>
        <w:t>
      Граница: села Кушум, Малый Чаган.</w:t>
      </w:r>
      <w:r>
        <w:br/>
      </w:r>
      <w:r>
        <w:rPr>
          <w:rFonts w:ascii="Times New Roman"/>
          <w:b w:val="false"/>
          <w:i w:val="false"/>
          <w:color w:val="000000"/>
          <w:sz w:val="28"/>
        </w:rPr>
        <w:t>
      Избирательный участок № 175</w:t>
      </w:r>
      <w:r>
        <w:br/>
      </w:r>
      <w:r>
        <w:rPr>
          <w:rFonts w:ascii="Times New Roman"/>
          <w:b w:val="false"/>
          <w:i w:val="false"/>
          <w:color w:val="000000"/>
          <w:sz w:val="28"/>
        </w:rPr>
        <w:t>
      Местонахождение: село Большой Чаган, здание сельского клуба.</w:t>
      </w:r>
      <w:r>
        <w:br/>
      </w:r>
      <w:r>
        <w:rPr>
          <w:rFonts w:ascii="Times New Roman"/>
          <w:b w:val="false"/>
          <w:i w:val="false"/>
          <w:color w:val="000000"/>
          <w:sz w:val="28"/>
        </w:rPr>
        <w:t>
      Граница: села Большой Чаган, Колесово.</w:t>
      </w:r>
      <w:r>
        <w:br/>
      </w:r>
      <w:r>
        <w:rPr>
          <w:rFonts w:ascii="Times New Roman"/>
          <w:b w:val="false"/>
          <w:i w:val="false"/>
          <w:color w:val="000000"/>
          <w:sz w:val="28"/>
        </w:rPr>
        <w:t>
      Избирательный участок № 176</w:t>
      </w:r>
      <w:r>
        <w:br/>
      </w:r>
      <w:r>
        <w:rPr>
          <w:rFonts w:ascii="Times New Roman"/>
          <w:b w:val="false"/>
          <w:i w:val="false"/>
          <w:color w:val="000000"/>
          <w:sz w:val="28"/>
        </w:rPr>
        <w:t>
      Местонахождение: село Жанатан, здание государственного учреждения "Жанатанская начальная общеобразовательная школа".</w:t>
      </w:r>
      <w:r>
        <w:br/>
      </w:r>
      <w:r>
        <w:rPr>
          <w:rFonts w:ascii="Times New Roman"/>
          <w:b w:val="false"/>
          <w:i w:val="false"/>
          <w:color w:val="000000"/>
          <w:sz w:val="28"/>
        </w:rPr>
        <w:t>
      Граница: село Жанатан.</w:t>
      </w:r>
      <w:r>
        <w:br/>
      </w:r>
      <w:r>
        <w:rPr>
          <w:rFonts w:ascii="Times New Roman"/>
          <w:b w:val="false"/>
          <w:i w:val="false"/>
          <w:color w:val="000000"/>
          <w:sz w:val="28"/>
        </w:rPr>
        <w:t>
      Избирательный участок № 177</w:t>
      </w:r>
      <w:r>
        <w:br/>
      </w:r>
      <w:r>
        <w:rPr>
          <w:rFonts w:ascii="Times New Roman"/>
          <w:b w:val="false"/>
          <w:i w:val="false"/>
          <w:color w:val="000000"/>
          <w:sz w:val="28"/>
        </w:rPr>
        <w:t>
      Местонахождение: село Янайкино, здание сельского клуба.</w:t>
      </w:r>
      <w:r>
        <w:br/>
      </w:r>
      <w:r>
        <w:rPr>
          <w:rFonts w:ascii="Times New Roman"/>
          <w:b w:val="false"/>
          <w:i w:val="false"/>
          <w:color w:val="000000"/>
          <w:sz w:val="28"/>
        </w:rPr>
        <w:t>
      Граница: села Янайкино, Богатск.</w:t>
      </w:r>
      <w:r>
        <w:br/>
      </w:r>
      <w:r>
        <w:rPr>
          <w:rFonts w:ascii="Times New Roman"/>
          <w:b w:val="false"/>
          <w:i w:val="false"/>
          <w:color w:val="000000"/>
          <w:sz w:val="28"/>
        </w:rPr>
        <w:t>
      Избирательный участок № 178</w:t>
      </w:r>
      <w:r>
        <w:br/>
      </w:r>
      <w:r>
        <w:rPr>
          <w:rFonts w:ascii="Times New Roman"/>
          <w:b w:val="false"/>
          <w:i w:val="false"/>
          <w:color w:val="000000"/>
          <w:sz w:val="28"/>
        </w:rPr>
        <w:t>
      Местонахождение: село Скворкино, здание сельской библиотеки.</w:t>
      </w:r>
      <w:r>
        <w:br/>
      </w:r>
      <w:r>
        <w:rPr>
          <w:rFonts w:ascii="Times New Roman"/>
          <w:b w:val="false"/>
          <w:i w:val="false"/>
          <w:color w:val="000000"/>
          <w:sz w:val="28"/>
        </w:rPr>
        <w:t>
      Граница: село Скворкино.</w:t>
      </w:r>
      <w:r>
        <w:br/>
      </w:r>
      <w:r>
        <w:rPr>
          <w:rFonts w:ascii="Times New Roman"/>
          <w:b w:val="false"/>
          <w:i w:val="false"/>
          <w:color w:val="000000"/>
          <w:sz w:val="28"/>
        </w:rPr>
        <w:t>
      Избирательный участок № 179</w:t>
      </w:r>
      <w:r>
        <w:br/>
      </w:r>
      <w:r>
        <w:rPr>
          <w:rFonts w:ascii="Times New Roman"/>
          <w:b w:val="false"/>
          <w:i w:val="false"/>
          <w:color w:val="000000"/>
          <w:sz w:val="28"/>
        </w:rPr>
        <w:t>
      Местонахождение: село Дарьинск, улица Абылай хана, здание сельского дома культуры.</w:t>
      </w:r>
      <w:r>
        <w:br/>
      </w:r>
      <w:r>
        <w:rPr>
          <w:rFonts w:ascii="Times New Roman"/>
          <w:b w:val="false"/>
          <w:i w:val="false"/>
          <w:color w:val="000000"/>
          <w:sz w:val="28"/>
        </w:rPr>
        <w:t>
      Граница: село Дарьинск, кроме улиц Курмангазы, Б. Момышұлы, Абая, переулка Дарьинский, Айтиева, Сатпаева, Приуральная, Ж. Жабаева, переулка Комсомольский, переулка Советский, по четной стороне улицы М. Маметовой от дома № 2 до дома № 20, по нечетной стороне улицы М. Маметовой от дома № 1 до дома № 27/1, по нечетной стороне улицы А. Молдагуловой от дома № 1 до дома № 19, улица И. Шкелева, по четной стороне улицы Есенберлина начиная с дома № 12, по нечетной стороне улицы Есенберлина начиная с дома № 11, по четной стороне улицы И. Тайманова от дома № 120 до дома № 150, по нечетной стороне улицы И. Тайманова от дома № 121 до дома № 151, по нечетной стороне улицы Достық от дома № 39 до дома № 67.</w:t>
      </w:r>
      <w:r>
        <w:br/>
      </w:r>
      <w:r>
        <w:rPr>
          <w:rFonts w:ascii="Times New Roman"/>
          <w:b w:val="false"/>
          <w:i w:val="false"/>
          <w:color w:val="000000"/>
          <w:sz w:val="28"/>
        </w:rPr>
        <w:t>
      Избирательный участок № 180</w:t>
      </w:r>
      <w:r>
        <w:br/>
      </w:r>
      <w:r>
        <w:rPr>
          <w:rFonts w:ascii="Times New Roman"/>
          <w:b w:val="false"/>
          <w:i w:val="false"/>
          <w:color w:val="000000"/>
          <w:sz w:val="28"/>
        </w:rPr>
        <w:t>
      Местонахождение: село Дарьинск, здание электросети.</w:t>
      </w:r>
      <w:r>
        <w:br/>
      </w:r>
      <w:r>
        <w:rPr>
          <w:rFonts w:ascii="Times New Roman"/>
          <w:b w:val="false"/>
          <w:i w:val="false"/>
          <w:color w:val="000000"/>
          <w:sz w:val="28"/>
        </w:rPr>
        <w:t>
      Граница: село Дарьинск, улицы Курмангазы, Б. Момышұлы, Абая, переулок Дарьинский, Айтиева, Сатпаева, Приуральная, Ж. Жабаева, переулок Комсомольский, переулок Советский, по четной стороне улицы М. Маметовой от дома № 2 до дома № 20, по нечетной стороне улицы М. Маметовой от дома № 1 до дома № 19, по четной стороне улицы Есенберлина начиная с дома № 12, по нечетной стороне улицы Есенбердина начиная с дома № 11, по четной стороне улицы И. Тайманова от дома № 120 до дома № 150, по нечетной стороне улицы И. Тайманова от дома № 121 до дома № 151, по четной стороне улицы Достық от дома № 28 до дома № 62, по нечетной стороне улицы Достық от дома № 39 до дома № 67.</w:t>
      </w:r>
      <w:r>
        <w:br/>
      </w:r>
      <w:r>
        <w:rPr>
          <w:rFonts w:ascii="Times New Roman"/>
          <w:b w:val="false"/>
          <w:i w:val="false"/>
          <w:color w:val="000000"/>
          <w:sz w:val="28"/>
        </w:rPr>
        <w:t>
      Избирательный участок № 181</w:t>
      </w:r>
      <w:r>
        <w:br/>
      </w:r>
      <w:r>
        <w:rPr>
          <w:rFonts w:ascii="Times New Roman"/>
          <w:b w:val="false"/>
          <w:i w:val="false"/>
          <w:color w:val="000000"/>
          <w:sz w:val="28"/>
        </w:rPr>
        <w:t>
      Местонахождение: село Озерное, здание государственного учреждения "Озерновская основная общеобразовательная школа".</w:t>
      </w:r>
      <w:r>
        <w:br/>
      </w:r>
      <w:r>
        <w:rPr>
          <w:rFonts w:ascii="Times New Roman"/>
          <w:b w:val="false"/>
          <w:i w:val="false"/>
          <w:color w:val="000000"/>
          <w:sz w:val="28"/>
        </w:rPr>
        <w:t>
      Граница: село Озерное.</w:t>
      </w:r>
      <w:r>
        <w:br/>
      </w:r>
      <w:r>
        <w:rPr>
          <w:rFonts w:ascii="Times New Roman"/>
          <w:b w:val="false"/>
          <w:i w:val="false"/>
          <w:color w:val="000000"/>
          <w:sz w:val="28"/>
        </w:rPr>
        <w:t>
      Избирательный участок № 182</w:t>
      </w:r>
      <w:r>
        <w:br/>
      </w:r>
      <w:r>
        <w:rPr>
          <w:rFonts w:ascii="Times New Roman"/>
          <w:b w:val="false"/>
          <w:i w:val="false"/>
          <w:color w:val="000000"/>
          <w:sz w:val="28"/>
        </w:rPr>
        <w:t>
      Местонахождение: село Рубежинское, здание государственного учреждения "Рубежинская средняя общеобразовательная школа-детсад".</w:t>
      </w:r>
      <w:r>
        <w:br/>
      </w:r>
      <w:r>
        <w:rPr>
          <w:rFonts w:ascii="Times New Roman"/>
          <w:b w:val="false"/>
          <w:i w:val="false"/>
          <w:color w:val="000000"/>
          <w:sz w:val="28"/>
        </w:rPr>
        <w:t>
      Граница: село Рубежинское.</w:t>
      </w:r>
      <w:r>
        <w:br/>
      </w:r>
      <w:r>
        <w:rPr>
          <w:rFonts w:ascii="Times New Roman"/>
          <w:b w:val="false"/>
          <w:i w:val="false"/>
          <w:color w:val="000000"/>
          <w:sz w:val="28"/>
        </w:rPr>
        <w:t>
      Избирательный участок № 183</w:t>
      </w:r>
      <w:r>
        <w:br/>
      </w:r>
      <w:r>
        <w:rPr>
          <w:rFonts w:ascii="Times New Roman"/>
          <w:b w:val="false"/>
          <w:i w:val="false"/>
          <w:color w:val="000000"/>
          <w:sz w:val="28"/>
        </w:rPr>
        <w:t>
      Местонахождение: село Красноармейское, здание сельского клуба.</w:t>
      </w:r>
      <w:r>
        <w:br/>
      </w:r>
      <w:r>
        <w:rPr>
          <w:rFonts w:ascii="Times New Roman"/>
          <w:b w:val="false"/>
          <w:i w:val="false"/>
          <w:color w:val="000000"/>
          <w:sz w:val="28"/>
        </w:rPr>
        <w:t>
      Граница: села Красноармейское, Спартак.</w:t>
      </w:r>
      <w:r>
        <w:br/>
      </w:r>
      <w:r>
        <w:rPr>
          <w:rFonts w:ascii="Times New Roman"/>
          <w:b w:val="false"/>
          <w:i w:val="false"/>
          <w:color w:val="000000"/>
          <w:sz w:val="28"/>
        </w:rPr>
        <w:t>
      Избирательный участок № 184</w:t>
      </w:r>
      <w:r>
        <w:br/>
      </w:r>
      <w:r>
        <w:rPr>
          <w:rFonts w:ascii="Times New Roman"/>
          <w:b w:val="false"/>
          <w:i w:val="false"/>
          <w:color w:val="000000"/>
          <w:sz w:val="28"/>
        </w:rPr>
        <w:t>
      Местонахождение: село Январцево, здание сельской библиотеки.</w:t>
      </w:r>
      <w:r>
        <w:br/>
      </w:r>
      <w:r>
        <w:rPr>
          <w:rFonts w:ascii="Times New Roman"/>
          <w:b w:val="false"/>
          <w:i w:val="false"/>
          <w:color w:val="000000"/>
          <w:sz w:val="28"/>
        </w:rPr>
        <w:t>
      Граница: села Январцево, Петрово.</w:t>
      </w:r>
      <w:r>
        <w:br/>
      </w:r>
      <w:r>
        <w:rPr>
          <w:rFonts w:ascii="Times New Roman"/>
          <w:b w:val="false"/>
          <w:i w:val="false"/>
          <w:color w:val="000000"/>
          <w:sz w:val="28"/>
        </w:rPr>
        <w:t>
      Избирательный участок № 185</w:t>
      </w:r>
      <w:r>
        <w:br/>
      </w:r>
      <w:r>
        <w:rPr>
          <w:rFonts w:ascii="Times New Roman"/>
          <w:b w:val="false"/>
          <w:i w:val="false"/>
          <w:color w:val="000000"/>
          <w:sz w:val="28"/>
        </w:rPr>
        <w:t>
      Местонахождение: село Кирсаново, здание государственного учреждения "Кирсановская основная общеобразовательная школа".</w:t>
      </w:r>
      <w:r>
        <w:br/>
      </w:r>
      <w:r>
        <w:rPr>
          <w:rFonts w:ascii="Times New Roman"/>
          <w:b w:val="false"/>
          <w:i w:val="false"/>
          <w:color w:val="000000"/>
          <w:sz w:val="28"/>
        </w:rPr>
        <w:t>
      Граница: село Кирсаново.</w:t>
      </w:r>
      <w:r>
        <w:br/>
      </w:r>
      <w:r>
        <w:rPr>
          <w:rFonts w:ascii="Times New Roman"/>
          <w:b w:val="false"/>
          <w:i w:val="false"/>
          <w:color w:val="000000"/>
          <w:sz w:val="28"/>
        </w:rPr>
        <w:t>
      Избирательный участок № 186</w:t>
      </w:r>
      <w:r>
        <w:br/>
      </w:r>
      <w:r>
        <w:rPr>
          <w:rFonts w:ascii="Times New Roman"/>
          <w:b w:val="false"/>
          <w:i w:val="false"/>
          <w:color w:val="000000"/>
          <w:sz w:val="28"/>
        </w:rPr>
        <w:t>
      Местонахождение: село Чинарево, здание государственного учреждения "Чинаревская начальная общеобразовательная школа".</w:t>
      </w:r>
      <w:r>
        <w:br/>
      </w:r>
      <w:r>
        <w:rPr>
          <w:rFonts w:ascii="Times New Roman"/>
          <w:b w:val="false"/>
          <w:i w:val="false"/>
          <w:color w:val="000000"/>
          <w:sz w:val="28"/>
        </w:rPr>
        <w:t>
      Граница: село Чинарево.</w:t>
      </w:r>
      <w:r>
        <w:br/>
      </w:r>
      <w:r>
        <w:rPr>
          <w:rFonts w:ascii="Times New Roman"/>
          <w:b w:val="false"/>
          <w:i w:val="false"/>
          <w:color w:val="000000"/>
          <w:sz w:val="28"/>
        </w:rPr>
        <w:t>
      Избирательный участок № 187</w:t>
      </w:r>
      <w:r>
        <w:br/>
      </w:r>
      <w:r>
        <w:rPr>
          <w:rFonts w:ascii="Times New Roman"/>
          <w:b w:val="false"/>
          <w:i w:val="false"/>
          <w:color w:val="000000"/>
          <w:sz w:val="28"/>
        </w:rPr>
        <w:t>
</w:t>
      </w:r>
      <w:r>
        <w:rPr>
          <w:rFonts w:ascii="Times New Roman"/>
          <w:b w:val="false"/>
          <w:i w:val="false"/>
          <w:color w:val="ff0000"/>
          <w:sz w:val="28"/>
        </w:rPr>
        <w:t xml:space="preserve">      Исключен - решением акима Зеленовского района Западно-Казахстанской области от 19.10.2015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Избирательный участок № 188</w:t>
      </w:r>
      <w:r>
        <w:br/>
      </w:r>
      <w:r>
        <w:rPr>
          <w:rFonts w:ascii="Times New Roman"/>
          <w:b w:val="false"/>
          <w:i w:val="false"/>
          <w:color w:val="000000"/>
          <w:sz w:val="28"/>
        </w:rPr>
        <w:t>
      Местонахождение: село Красный Свет, здание сельского медицинского пункта.</w:t>
      </w:r>
      <w:r>
        <w:br/>
      </w:r>
      <w:r>
        <w:rPr>
          <w:rFonts w:ascii="Times New Roman"/>
          <w:b w:val="false"/>
          <w:i w:val="false"/>
          <w:color w:val="000000"/>
          <w:sz w:val="28"/>
        </w:rPr>
        <w:t>
      Граница: село Красный Свет.</w:t>
      </w:r>
      <w:r>
        <w:br/>
      </w:r>
      <w:r>
        <w:rPr>
          <w:rFonts w:ascii="Times New Roman"/>
          <w:b w:val="false"/>
          <w:i w:val="false"/>
          <w:color w:val="000000"/>
          <w:sz w:val="28"/>
        </w:rPr>
        <w:t>
      Избирательный участок № 189</w:t>
      </w:r>
      <w:r>
        <w:br/>
      </w:r>
      <w:r>
        <w:rPr>
          <w:rFonts w:ascii="Times New Roman"/>
          <w:b w:val="false"/>
          <w:i w:val="false"/>
          <w:color w:val="000000"/>
          <w:sz w:val="28"/>
        </w:rPr>
        <w:t>
      Местонахождение: село Раздольное, здание сельского клуба.</w:t>
      </w:r>
      <w:r>
        <w:br/>
      </w:r>
      <w:r>
        <w:rPr>
          <w:rFonts w:ascii="Times New Roman"/>
          <w:b w:val="false"/>
          <w:i w:val="false"/>
          <w:color w:val="000000"/>
          <w:sz w:val="28"/>
        </w:rPr>
        <w:t>
      Граница: село Раздольное.</w:t>
      </w:r>
      <w:r>
        <w:br/>
      </w:r>
      <w:r>
        <w:rPr>
          <w:rFonts w:ascii="Times New Roman"/>
          <w:b w:val="false"/>
          <w:i w:val="false"/>
          <w:color w:val="000000"/>
          <w:sz w:val="28"/>
        </w:rPr>
        <w:t>
      Избирательный участок № 190</w:t>
      </w:r>
      <w:r>
        <w:br/>
      </w:r>
      <w:r>
        <w:rPr>
          <w:rFonts w:ascii="Times New Roman"/>
          <w:b w:val="false"/>
          <w:i w:val="false"/>
          <w:color w:val="000000"/>
          <w:sz w:val="28"/>
        </w:rPr>
        <w:t>
      Местонахождение: село Чирово, здание сельского клуба.</w:t>
      </w:r>
      <w:r>
        <w:br/>
      </w:r>
      <w:r>
        <w:rPr>
          <w:rFonts w:ascii="Times New Roman"/>
          <w:b w:val="false"/>
          <w:i w:val="false"/>
          <w:color w:val="000000"/>
          <w:sz w:val="28"/>
        </w:rPr>
        <w:t>
      Граница: село Чирово.</w:t>
      </w:r>
      <w:r>
        <w:br/>
      </w:r>
      <w:r>
        <w:rPr>
          <w:rFonts w:ascii="Times New Roman"/>
          <w:b w:val="false"/>
          <w:i w:val="false"/>
          <w:color w:val="000000"/>
          <w:sz w:val="28"/>
        </w:rPr>
        <w:t>
      Избирательный участок № 191</w:t>
      </w:r>
      <w:r>
        <w:br/>
      </w:r>
      <w:r>
        <w:rPr>
          <w:rFonts w:ascii="Times New Roman"/>
          <w:b w:val="false"/>
          <w:i w:val="false"/>
          <w:color w:val="000000"/>
          <w:sz w:val="28"/>
        </w:rPr>
        <w:t>
      Местонахождение: село Балабаново, здание сельской библиотеки.</w:t>
      </w:r>
      <w:r>
        <w:br/>
      </w:r>
      <w:r>
        <w:rPr>
          <w:rFonts w:ascii="Times New Roman"/>
          <w:b w:val="false"/>
          <w:i w:val="false"/>
          <w:color w:val="000000"/>
          <w:sz w:val="28"/>
        </w:rPr>
        <w:t>
      Граница: село Балабаново.</w:t>
      </w:r>
      <w:r>
        <w:br/>
      </w:r>
      <w:r>
        <w:rPr>
          <w:rFonts w:ascii="Times New Roman"/>
          <w:b w:val="false"/>
          <w:i w:val="false"/>
          <w:color w:val="000000"/>
          <w:sz w:val="28"/>
        </w:rPr>
        <w:t>
      Избирательный участок № 192</w:t>
      </w:r>
      <w:r>
        <w:br/>
      </w:r>
      <w:r>
        <w:rPr>
          <w:rFonts w:ascii="Times New Roman"/>
          <w:b w:val="false"/>
          <w:i w:val="false"/>
          <w:color w:val="000000"/>
          <w:sz w:val="28"/>
        </w:rPr>
        <w:t>
      Местонахождение: село Сұлу көл, здание сельского клуба.</w:t>
      </w:r>
      <w:r>
        <w:br/>
      </w:r>
      <w:r>
        <w:rPr>
          <w:rFonts w:ascii="Times New Roman"/>
          <w:b w:val="false"/>
          <w:i w:val="false"/>
          <w:color w:val="000000"/>
          <w:sz w:val="28"/>
        </w:rPr>
        <w:t>
      Граница: село Сұлу көл.</w:t>
      </w:r>
      <w:r>
        <w:br/>
      </w:r>
      <w:r>
        <w:rPr>
          <w:rFonts w:ascii="Times New Roman"/>
          <w:b w:val="false"/>
          <w:i w:val="false"/>
          <w:color w:val="000000"/>
          <w:sz w:val="28"/>
        </w:rPr>
        <w:t>
      Избирательный участок № 193</w:t>
      </w:r>
      <w:r>
        <w:br/>
      </w:r>
      <w:r>
        <w:rPr>
          <w:rFonts w:ascii="Times New Roman"/>
          <w:b w:val="false"/>
          <w:i w:val="false"/>
          <w:color w:val="000000"/>
          <w:sz w:val="28"/>
        </w:rPr>
        <w:t>
      Местонахождение: село Чеботарево, здание сельского клуба.</w:t>
      </w:r>
      <w:r>
        <w:br/>
      </w:r>
      <w:r>
        <w:rPr>
          <w:rFonts w:ascii="Times New Roman"/>
          <w:b w:val="false"/>
          <w:i w:val="false"/>
          <w:color w:val="000000"/>
          <w:sz w:val="28"/>
        </w:rPr>
        <w:t>
      Граница: село Чеботарево.</w:t>
      </w:r>
      <w:r>
        <w:br/>
      </w:r>
      <w:r>
        <w:rPr>
          <w:rFonts w:ascii="Times New Roman"/>
          <w:b w:val="false"/>
          <w:i w:val="false"/>
          <w:color w:val="000000"/>
          <w:sz w:val="28"/>
        </w:rPr>
        <w:t>
      Избирательный участок № 194</w:t>
      </w:r>
      <w:r>
        <w:br/>
      </w:r>
      <w:r>
        <w:rPr>
          <w:rFonts w:ascii="Times New Roman"/>
          <w:b w:val="false"/>
          <w:i w:val="false"/>
          <w:color w:val="000000"/>
          <w:sz w:val="28"/>
        </w:rPr>
        <w:t>
      Местонахождение: село Хамино, здание государственного учреждения "Хаминская начальная общеобразовательная школа".</w:t>
      </w:r>
      <w:r>
        <w:br/>
      </w:r>
      <w:r>
        <w:rPr>
          <w:rFonts w:ascii="Times New Roman"/>
          <w:b w:val="false"/>
          <w:i w:val="false"/>
          <w:color w:val="000000"/>
          <w:sz w:val="28"/>
        </w:rPr>
        <w:t>
      Граница: село Хамино.</w:t>
      </w:r>
      <w:r>
        <w:br/>
      </w:r>
      <w:r>
        <w:rPr>
          <w:rFonts w:ascii="Times New Roman"/>
          <w:b w:val="false"/>
          <w:i w:val="false"/>
          <w:color w:val="000000"/>
          <w:sz w:val="28"/>
        </w:rPr>
        <w:t>
      Избирательный участок № 195</w:t>
      </w:r>
      <w:r>
        <w:br/>
      </w:r>
      <w:r>
        <w:rPr>
          <w:rFonts w:ascii="Times New Roman"/>
          <w:b w:val="false"/>
          <w:i w:val="false"/>
          <w:color w:val="000000"/>
          <w:sz w:val="28"/>
        </w:rPr>
        <w:t>
      Местонахождение: село Володарское, здание сельского клуба.</w:t>
      </w:r>
      <w:r>
        <w:br/>
      </w:r>
      <w:r>
        <w:rPr>
          <w:rFonts w:ascii="Times New Roman"/>
          <w:b w:val="false"/>
          <w:i w:val="false"/>
          <w:color w:val="000000"/>
          <w:sz w:val="28"/>
        </w:rPr>
        <w:t>
      Граница: село Володарское.</w:t>
      </w:r>
      <w:r>
        <w:br/>
      </w:r>
      <w:r>
        <w:rPr>
          <w:rFonts w:ascii="Times New Roman"/>
          <w:b w:val="false"/>
          <w:i w:val="false"/>
          <w:color w:val="000000"/>
          <w:sz w:val="28"/>
        </w:rPr>
        <w:t>
      Избирательный участок № 196</w:t>
      </w:r>
      <w:r>
        <w:br/>
      </w:r>
      <w:r>
        <w:rPr>
          <w:rFonts w:ascii="Times New Roman"/>
          <w:b w:val="false"/>
          <w:i w:val="false"/>
          <w:color w:val="000000"/>
          <w:sz w:val="28"/>
        </w:rPr>
        <w:t>
      Местонахождение: село Трекино, здание сельского клуба.</w:t>
      </w:r>
      <w:r>
        <w:br/>
      </w:r>
      <w:r>
        <w:rPr>
          <w:rFonts w:ascii="Times New Roman"/>
          <w:b w:val="false"/>
          <w:i w:val="false"/>
          <w:color w:val="000000"/>
          <w:sz w:val="28"/>
        </w:rPr>
        <w:t>
      Граница: село Трекино.</w:t>
      </w:r>
      <w:r>
        <w:br/>
      </w:r>
      <w:r>
        <w:rPr>
          <w:rFonts w:ascii="Times New Roman"/>
          <w:b w:val="false"/>
          <w:i w:val="false"/>
          <w:color w:val="000000"/>
          <w:sz w:val="28"/>
        </w:rPr>
        <w:t>
      Избирательный участок № 197</w:t>
      </w:r>
      <w:r>
        <w:br/>
      </w:r>
      <w:r>
        <w:rPr>
          <w:rFonts w:ascii="Times New Roman"/>
          <w:b w:val="false"/>
          <w:i w:val="false"/>
          <w:color w:val="000000"/>
          <w:sz w:val="28"/>
        </w:rPr>
        <w:t>
      Местонахождение: село Жайык, здание государственного учреждения "Жайыкская начальная общеобразовательная школа".</w:t>
      </w:r>
      <w:r>
        <w:br/>
      </w:r>
      <w:r>
        <w:rPr>
          <w:rFonts w:ascii="Times New Roman"/>
          <w:b w:val="false"/>
          <w:i w:val="false"/>
          <w:color w:val="000000"/>
          <w:sz w:val="28"/>
        </w:rPr>
        <w:t>
      Граница: село Жайык.</w:t>
      </w:r>
      <w:r>
        <w:br/>
      </w:r>
      <w:r>
        <w:rPr>
          <w:rFonts w:ascii="Times New Roman"/>
          <w:b w:val="false"/>
          <w:i w:val="false"/>
          <w:color w:val="000000"/>
          <w:sz w:val="28"/>
        </w:rPr>
        <w:t>
      Избирательный участок № 198</w:t>
      </w:r>
      <w:r>
        <w:br/>
      </w:r>
      <w:r>
        <w:rPr>
          <w:rFonts w:ascii="Times New Roman"/>
          <w:b w:val="false"/>
          <w:i w:val="false"/>
          <w:color w:val="000000"/>
          <w:sz w:val="28"/>
        </w:rPr>
        <w:t>
      Местонахождение: село Новенький, здание государственного учреждения "Новеньковская средняя общеобразовательная школа".</w:t>
      </w:r>
      <w:r>
        <w:br/>
      </w:r>
      <w:r>
        <w:rPr>
          <w:rFonts w:ascii="Times New Roman"/>
          <w:b w:val="false"/>
          <w:i w:val="false"/>
          <w:color w:val="000000"/>
          <w:sz w:val="28"/>
        </w:rPr>
        <w:t>
      Граница: село Новенький.</w:t>
      </w:r>
      <w:r>
        <w:br/>
      </w:r>
      <w:r>
        <w:rPr>
          <w:rFonts w:ascii="Times New Roman"/>
          <w:b w:val="false"/>
          <w:i w:val="false"/>
          <w:color w:val="000000"/>
          <w:sz w:val="28"/>
        </w:rPr>
        <w:t>
      Избирательный участок № 199</w:t>
      </w:r>
      <w:r>
        <w:br/>
      </w:r>
      <w:r>
        <w:rPr>
          <w:rFonts w:ascii="Times New Roman"/>
          <w:b w:val="false"/>
          <w:i w:val="false"/>
          <w:color w:val="000000"/>
          <w:sz w:val="28"/>
        </w:rPr>
        <w:t>
      Местонахождение: село Достык, здание государственного учреждения "Средняя общеобразовательная школа Достық".</w:t>
      </w:r>
      <w:r>
        <w:br/>
      </w:r>
      <w:r>
        <w:rPr>
          <w:rFonts w:ascii="Times New Roman"/>
          <w:b w:val="false"/>
          <w:i w:val="false"/>
          <w:color w:val="000000"/>
          <w:sz w:val="28"/>
        </w:rPr>
        <w:t>
      Граница: село Достык.</w:t>
      </w:r>
      <w:r>
        <w:br/>
      </w:r>
      <w:r>
        <w:rPr>
          <w:rFonts w:ascii="Times New Roman"/>
          <w:b w:val="false"/>
          <w:i w:val="false"/>
          <w:color w:val="000000"/>
          <w:sz w:val="28"/>
        </w:rPr>
        <w:t>
      Избирательный участок № 200</w:t>
      </w:r>
      <w:r>
        <w:br/>
      </w:r>
      <w:r>
        <w:rPr>
          <w:rFonts w:ascii="Times New Roman"/>
          <w:b w:val="false"/>
          <w:i w:val="false"/>
          <w:color w:val="000000"/>
          <w:sz w:val="28"/>
        </w:rPr>
        <w:t>
      Местонахождение: село Факел, здание государственного учреждения "Подхозская основная общеобразовательная школа".</w:t>
      </w:r>
      <w:r>
        <w:br/>
      </w:r>
      <w:r>
        <w:rPr>
          <w:rFonts w:ascii="Times New Roman"/>
          <w:b w:val="false"/>
          <w:i w:val="false"/>
          <w:color w:val="000000"/>
          <w:sz w:val="28"/>
        </w:rPr>
        <w:t>
      Граница: село Факел.</w:t>
      </w:r>
      <w:r>
        <w:br/>
      </w:r>
      <w:r>
        <w:rPr>
          <w:rFonts w:ascii="Times New Roman"/>
          <w:b w:val="false"/>
          <w:i w:val="false"/>
          <w:color w:val="000000"/>
          <w:sz w:val="28"/>
        </w:rPr>
        <w:t>
      Избирательный участок № 201</w:t>
      </w:r>
      <w:r>
        <w:br/>
      </w:r>
      <w:r>
        <w:rPr>
          <w:rFonts w:ascii="Times New Roman"/>
          <w:b w:val="false"/>
          <w:i w:val="false"/>
          <w:color w:val="000000"/>
          <w:sz w:val="28"/>
        </w:rPr>
        <w:t>
      Местонахождение: село Чувашинск, здание сельского клуба.</w:t>
      </w:r>
      <w:r>
        <w:br/>
      </w:r>
      <w:r>
        <w:rPr>
          <w:rFonts w:ascii="Times New Roman"/>
          <w:b w:val="false"/>
          <w:i w:val="false"/>
          <w:color w:val="000000"/>
          <w:sz w:val="28"/>
        </w:rPr>
        <w:t>
      Граница: село Чувашинск.</w:t>
      </w:r>
      <w:r>
        <w:br/>
      </w:r>
      <w:r>
        <w:rPr>
          <w:rFonts w:ascii="Times New Roman"/>
          <w:b w:val="false"/>
          <w:i w:val="false"/>
          <w:color w:val="000000"/>
          <w:sz w:val="28"/>
        </w:rPr>
        <w:t>
      Избирательный участок № 202</w:t>
      </w:r>
      <w:r>
        <w:br/>
      </w:r>
      <w:r>
        <w:rPr>
          <w:rFonts w:ascii="Times New Roman"/>
          <w:b w:val="false"/>
          <w:i w:val="false"/>
          <w:color w:val="000000"/>
          <w:sz w:val="28"/>
        </w:rPr>
        <w:t>
      Местонахождение: село Красный Урал, здание сельской библиотеки.</w:t>
      </w:r>
      <w:r>
        <w:br/>
      </w:r>
      <w:r>
        <w:rPr>
          <w:rFonts w:ascii="Times New Roman"/>
          <w:b w:val="false"/>
          <w:i w:val="false"/>
          <w:color w:val="000000"/>
          <w:sz w:val="28"/>
        </w:rPr>
        <w:t>
      Граница: село Красный Урал.</w:t>
      </w:r>
      <w:r>
        <w:br/>
      </w:r>
      <w:r>
        <w:rPr>
          <w:rFonts w:ascii="Times New Roman"/>
          <w:b w:val="false"/>
          <w:i w:val="false"/>
          <w:color w:val="000000"/>
          <w:sz w:val="28"/>
        </w:rPr>
        <w:t>
      Избирательный участок № 203</w:t>
      </w:r>
      <w:r>
        <w:br/>
      </w:r>
      <w:r>
        <w:rPr>
          <w:rFonts w:ascii="Times New Roman"/>
          <w:b w:val="false"/>
          <w:i w:val="false"/>
          <w:color w:val="000000"/>
          <w:sz w:val="28"/>
        </w:rPr>
        <w:t>
      Местонахождение: село Макарово, здание государственного учреждения "Макаровская средняя общеобразовательная школа".</w:t>
      </w:r>
      <w:r>
        <w:br/>
      </w:r>
      <w:r>
        <w:rPr>
          <w:rFonts w:ascii="Times New Roman"/>
          <w:b w:val="false"/>
          <w:i w:val="false"/>
          <w:color w:val="000000"/>
          <w:sz w:val="28"/>
        </w:rPr>
        <w:t>
      Граница: село Макарово.</w:t>
      </w:r>
      <w:r>
        <w:br/>
      </w:r>
      <w:r>
        <w:rPr>
          <w:rFonts w:ascii="Times New Roman"/>
          <w:b w:val="false"/>
          <w:i w:val="false"/>
          <w:color w:val="000000"/>
          <w:sz w:val="28"/>
        </w:rPr>
        <w:t>
      Избирательный участок № 204</w:t>
      </w:r>
      <w:r>
        <w:br/>
      </w:r>
      <w:r>
        <w:rPr>
          <w:rFonts w:ascii="Times New Roman"/>
          <w:b w:val="false"/>
          <w:i w:val="false"/>
          <w:color w:val="000000"/>
          <w:sz w:val="28"/>
        </w:rPr>
        <w:t>
      Местонахождение: село Мирное, здание сельского медицинского пункта.</w:t>
      </w:r>
      <w:r>
        <w:br/>
      </w:r>
      <w:r>
        <w:rPr>
          <w:rFonts w:ascii="Times New Roman"/>
          <w:b w:val="false"/>
          <w:i w:val="false"/>
          <w:color w:val="000000"/>
          <w:sz w:val="28"/>
        </w:rPr>
        <w:t>
      Граница: село Мирное.</w:t>
      </w:r>
      <w:r>
        <w:br/>
      </w:r>
      <w:r>
        <w:rPr>
          <w:rFonts w:ascii="Times New Roman"/>
          <w:b w:val="false"/>
          <w:i w:val="false"/>
          <w:color w:val="000000"/>
          <w:sz w:val="28"/>
        </w:rPr>
        <w:t>
      Избирательный участок № 205</w:t>
      </w:r>
      <w:r>
        <w:br/>
      </w:r>
      <w:r>
        <w:rPr>
          <w:rFonts w:ascii="Times New Roman"/>
          <w:b w:val="false"/>
          <w:i w:val="false"/>
          <w:color w:val="000000"/>
          <w:sz w:val="28"/>
        </w:rPr>
        <w:t>
      Местонахождение: село Садовое, здание сельского медицинского пункта.</w:t>
      </w:r>
      <w:r>
        <w:br/>
      </w:r>
      <w:r>
        <w:rPr>
          <w:rFonts w:ascii="Times New Roman"/>
          <w:b w:val="false"/>
          <w:i w:val="false"/>
          <w:color w:val="000000"/>
          <w:sz w:val="28"/>
        </w:rPr>
        <w:t>
      Граница: село Садовое.</w:t>
      </w:r>
      <w:r>
        <w:br/>
      </w:r>
      <w:r>
        <w:rPr>
          <w:rFonts w:ascii="Times New Roman"/>
          <w:b w:val="false"/>
          <w:i w:val="false"/>
          <w:color w:val="000000"/>
          <w:sz w:val="28"/>
        </w:rPr>
        <w:t>
      Избирательный участок № 206</w:t>
      </w:r>
      <w:r>
        <w:br/>
      </w:r>
      <w:r>
        <w:rPr>
          <w:rFonts w:ascii="Times New Roman"/>
          <w:b w:val="false"/>
          <w:i w:val="false"/>
          <w:color w:val="000000"/>
          <w:sz w:val="28"/>
        </w:rPr>
        <w:t>
      Местонахождение: село Мичурино, улица Школьная № 1/1, здание сельского клуба.</w:t>
      </w:r>
      <w:r>
        <w:br/>
      </w:r>
      <w:r>
        <w:rPr>
          <w:rFonts w:ascii="Times New Roman"/>
          <w:b w:val="false"/>
          <w:i w:val="false"/>
          <w:color w:val="000000"/>
          <w:sz w:val="28"/>
        </w:rPr>
        <w:t>
      Граница: село Мичурино, кроме улиц Придорожная дома № 3, № 9, № 15, по улице Шыгыс дом № 7/2, по улице Болашак дома № 4, № 4а, № 11, по нечетной стороне улицы Студенческая от дома № 1 до дома № 79, по четной стороне улицы Студенческая от дома № 2 до дома № 74, по нечетной стороне улицы Победа от дома № 1 до дома № 19, по четной стороне улицы Победа от дома № 2 до дома № 20, по нечетной стороне улицы Магистральная от дома № 1 до дома № 57, по четной стороне улицы Магистральная от дома № 2 до дома № 52, по нечетной стороне улицы Восточная от дома № 1 до дома № 63, по четной стороне улицы Восточная от дома № 2 до дома № 66, по нечетной стороне улицы Школьная от дома № 1 до дома 67, по четной стороне улицы Школьная от дома № 2 до дома № 60, по нечетной стороне улицы Светлая от дома № 1 до дома № 51, по четной стороне улицы Светлая от дома № 2 до дома № 52, по нечетной стороне улицы Октябрьская от дома № 1 до дома № 51, по четной стороне улицы Октябрьская от дома № 2 до дома № 58, по нечетной стороне улицы Казахстанская от дома № 1 до дома № 33, по четной стороне улицы Казахстанская от дома № 2 до дома № 38, по нечетной стороне улицы Первомайская от дома № 1 до дома № 25, по четной стороне улицы Первомайская от дома № 2 до дома № 18, по нечетной стороне улицы Солнечная от дома № 1 до дома № 27, по четной стороне улицы Солнечная от дома № 2 до дома № 28, по нечетной стороне улицы Автомобильная от дома № 1 до дома № 29/2, по четной стороне улицы Автомобильная от дома № 2 до дома № 26, по улице Тайпак дома № 3, № 6, № 13, № 3/1, № 3/2, № 13/1, № 4, по нечетной стороне улицы Комсомольская от дома № 1 до дома № 69, по четной стороне улицы Комсомольская от дома № 2 до дома № 78, по улице К. Аманжолова дома № 1, № 5, № 7, № 4, № 6, № 14, по улице Астана дом № 6, по улице Сарайшык дома № 4, № 5, № 15, по улице Г. Караша дом № 5, по улице Казталовская дома № 7/4, № 8/1, № 14, по улице Мустафина дома № 3/1, № 3/3, № 47/2, по улице Ермекова дома № 1/1, № 1/3, по улице Г. Тукая дома № 3/1, № 4/2, № 5/1, по улице Ихсанова дома № 4, № 6, по улице Б. Момышулы дома № 3, № 5, № 7, № 9, № 12, по улице А. Молдагуловой дома № 6, № 7, по улице С. Гумарова дома № 1, № 3, № 4, по улице С. Сейфуллина дома № 1, № 3, № 5, № 9, по улице М. Маметовой дома № 1, № 3, № 7, по нечетной стороне улицы Жусупа от дома № 1 до дома № 13, по улице Д. Нурпейсовой дом № 1, по улице Кабанбай батыра дом № 20, по улице Богенбай батыра дома № 17, № 19, по улице Пеленгатор дома № 1/1, № 1/2, № 5, № 6, № 14, по улице 8-я бригада дома № 1, № 2, по нечетной стороне улицы Байтерек от дома № 1 до дома № 11, по четной стороне улицы Целинная от дома № 2 до дома № 22, по нечетной стороне улицы Яблоневая от дома № 1 до дома № 21, по улице Смагулова дома № 1, № 5.</w:t>
      </w:r>
      <w:r>
        <w:br/>
      </w:r>
      <w:r>
        <w:rPr>
          <w:rFonts w:ascii="Times New Roman"/>
          <w:b w:val="false"/>
          <w:i w:val="false"/>
          <w:color w:val="000000"/>
          <w:sz w:val="28"/>
        </w:rPr>
        <w:t>
      Избирательный участок № 207</w:t>
      </w:r>
      <w:r>
        <w:br/>
      </w:r>
      <w:r>
        <w:rPr>
          <w:rFonts w:ascii="Times New Roman"/>
          <w:b w:val="false"/>
          <w:i w:val="false"/>
          <w:color w:val="000000"/>
          <w:sz w:val="28"/>
        </w:rPr>
        <w:t>
      Местонахождение: село Асан, здание сельского клуба.</w:t>
      </w:r>
      <w:r>
        <w:br/>
      </w:r>
      <w:r>
        <w:rPr>
          <w:rFonts w:ascii="Times New Roman"/>
          <w:b w:val="false"/>
          <w:i w:val="false"/>
          <w:color w:val="000000"/>
          <w:sz w:val="28"/>
        </w:rPr>
        <w:t>
      Граница: села Асан, улицы Бәйтерек, Целинная, Яблоневая, Пеленгатор села Мичурино.</w:t>
      </w:r>
      <w:r>
        <w:br/>
      </w:r>
      <w:r>
        <w:rPr>
          <w:rFonts w:ascii="Times New Roman"/>
          <w:b w:val="false"/>
          <w:i w:val="false"/>
          <w:color w:val="000000"/>
          <w:sz w:val="28"/>
        </w:rPr>
        <w:t>
      Избирательный участок № 208</w:t>
      </w:r>
      <w:r>
        <w:br/>
      </w:r>
      <w:r>
        <w:rPr>
          <w:rFonts w:ascii="Times New Roman"/>
          <w:b w:val="false"/>
          <w:i w:val="false"/>
          <w:color w:val="000000"/>
          <w:sz w:val="28"/>
        </w:rPr>
        <w:t>
      Местонахождение: село Жамбыл, государственного учреждения "Жамбылская основная общеобразовательная школа".</w:t>
      </w:r>
      <w:r>
        <w:br/>
      </w:r>
      <w:r>
        <w:rPr>
          <w:rFonts w:ascii="Times New Roman"/>
          <w:b w:val="false"/>
          <w:i w:val="false"/>
          <w:color w:val="000000"/>
          <w:sz w:val="28"/>
        </w:rPr>
        <w:t>
      Граница: село Жамбыл.</w:t>
      </w:r>
      <w:r>
        <w:br/>
      </w:r>
      <w:r>
        <w:rPr>
          <w:rFonts w:ascii="Times New Roman"/>
          <w:b w:val="false"/>
          <w:i w:val="false"/>
          <w:color w:val="000000"/>
          <w:sz w:val="28"/>
        </w:rPr>
        <w:t>
      Избирательный участок № 209</w:t>
      </w:r>
      <w:r>
        <w:br/>
      </w:r>
      <w:r>
        <w:rPr>
          <w:rFonts w:ascii="Times New Roman"/>
          <w:b w:val="false"/>
          <w:i w:val="false"/>
          <w:color w:val="000000"/>
          <w:sz w:val="28"/>
        </w:rPr>
        <w:t>
      Местонахождение: село Зеленое, здание сельского медицинского пункта.</w:t>
      </w:r>
      <w:r>
        <w:br/>
      </w:r>
      <w:r>
        <w:rPr>
          <w:rFonts w:ascii="Times New Roman"/>
          <w:b w:val="false"/>
          <w:i w:val="false"/>
          <w:color w:val="000000"/>
          <w:sz w:val="28"/>
        </w:rPr>
        <w:t>
      Граница: село Зеленое.</w:t>
      </w:r>
      <w:r>
        <w:br/>
      </w:r>
      <w:r>
        <w:rPr>
          <w:rFonts w:ascii="Times New Roman"/>
          <w:b w:val="false"/>
          <w:i w:val="false"/>
          <w:color w:val="000000"/>
          <w:sz w:val="28"/>
        </w:rPr>
        <w:t>
      Избирательный участок № 210</w:t>
      </w:r>
      <w:r>
        <w:br/>
      </w:r>
      <w:r>
        <w:rPr>
          <w:rFonts w:ascii="Times New Roman"/>
          <w:b w:val="false"/>
          <w:i w:val="false"/>
          <w:color w:val="000000"/>
          <w:sz w:val="28"/>
        </w:rPr>
        <w:t>
      Местонахождение: село Октябрьское, здание сельского медицинского пункта.</w:t>
      </w:r>
      <w:r>
        <w:br/>
      </w:r>
      <w:r>
        <w:rPr>
          <w:rFonts w:ascii="Times New Roman"/>
          <w:b w:val="false"/>
          <w:i w:val="false"/>
          <w:color w:val="000000"/>
          <w:sz w:val="28"/>
        </w:rPr>
        <w:t>
      Граница: село Октябрьское.</w:t>
      </w:r>
      <w:r>
        <w:br/>
      </w:r>
      <w:r>
        <w:rPr>
          <w:rFonts w:ascii="Times New Roman"/>
          <w:b w:val="false"/>
          <w:i w:val="false"/>
          <w:color w:val="000000"/>
          <w:sz w:val="28"/>
        </w:rPr>
        <w:t>
      Избирательный участок № 211</w:t>
      </w:r>
      <w:r>
        <w:br/>
      </w:r>
      <w:r>
        <w:rPr>
          <w:rFonts w:ascii="Times New Roman"/>
          <w:b w:val="false"/>
          <w:i w:val="false"/>
          <w:color w:val="000000"/>
          <w:sz w:val="28"/>
        </w:rPr>
        <w:t>
      Местонахождение: село Махамбет, здание сельского клуба.</w:t>
      </w:r>
      <w:r>
        <w:br/>
      </w:r>
      <w:r>
        <w:rPr>
          <w:rFonts w:ascii="Times New Roman"/>
          <w:b w:val="false"/>
          <w:i w:val="false"/>
          <w:color w:val="000000"/>
          <w:sz w:val="28"/>
        </w:rPr>
        <w:t>
      Граница: село Махамбет.</w:t>
      </w:r>
      <w:r>
        <w:br/>
      </w:r>
      <w:r>
        <w:rPr>
          <w:rFonts w:ascii="Times New Roman"/>
          <w:b w:val="false"/>
          <w:i w:val="false"/>
          <w:color w:val="000000"/>
          <w:sz w:val="28"/>
        </w:rPr>
        <w:t>
      Избирательный участок № 212</w:t>
      </w:r>
      <w:r>
        <w:br/>
      </w:r>
      <w:r>
        <w:rPr>
          <w:rFonts w:ascii="Times New Roman"/>
          <w:b w:val="false"/>
          <w:i w:val="false"/>
          <w:color w:val="000000"/>
          <w:sz w:val="28"/>
        </w:rPr>
        <w:t>
      Местонахождение: село Павлово, здание государственного учреждения "Павловская начальная общеобразовательная школа".</w:t>
      </w:r>
      <w:r>
        <w:br/>
      </w:r>
      <w:r>
        <w:rPr>
          <w:rFonts w:ascii="Times New Roman"/>
          <w:b w:val="false"/>
          <w:i w:val="false"/>
          <w:color w:val="000000"/>
          <w:sz w:val="28"/>
        </w:rPr>
        <w:t>
      Граница: села Павлово, Кожевниково.</w:t>
      </w:r>
      <w:r>
        <w:br/>
      </w:r>
      <w:r>
        <w:rPr>
          <w:rFonts w:ascii="Times New Roman"/>
          <w:b w:val="false"/>
          <w:i w:val="false"/>
          <w:color w:val="000000"/>
          <w:sz w:val="28"/>
        </w:rPr>
        <w:t>
      Избирательный участок № 213</w:t>
      </w:r>
      <w:r>
        <w:br/>
      </w:r>
      <w:r>
        <w:rPr>
          <w:rFonts w:ascii="Times New Roman"/>
          <w:b w:val="false"/>
          <w:i w:val="false"/>
          <w:color w:val="000000"/>
          <w:sz w:val="28"/>
        </w:rPr>
        <w:t>
      Местонахождение: село Горбуново, здание сельской библиотеки.</w:t>
      </w:r>
      <w:r>
        <w:br/>
      </w:r>
      <w:r>
        <w:rPr>
          <w:rFonts w:ascii="Times New Roman"/>
          <w:b w:val="false"/>
          <w:i w:val="false"/>
          <w:color w:val="000000"/>
          <w:sz w:val="28"/>
        </w:rPr>
        <w:t>
      Граница: село Горбуново.</w:t>
      </w:r>
      <w:r>
        <w:br/>
      </w:r>
      <w:r>
        <w:rPr>
          <w:rFonts w:ascii="Times New Roman"/>
          <w:b w:val="false"/>
          <w:i w:val="false"/>
          <w:color w:val="000000"/>
          <w:sz w:val="28"/>
        </w:rPr>
        <w:t>
      Избирательный участок № 214</w:t>
      </w:r>
      <w:r>
        <w:br/>
      </w:r>
      <w:r>
        <w:rPr>
          <w:rFonts w:ascii="Times New Roman"/>
          <w:b w:val="false"/>
          <w:i w:val="false"/>
          <w:color w:val="000000"/>
          <w:sz w:val="28"/>
        </w:rPr>
        <w:t>
</w:t>
      </w:r>
      <w:r>
        <w:rPr>
          <w:rFonts w:ascii="Times New Roman"/>
          <w:b w:val="false"/>
          <w:i w:val="false"/>
          <w:color w:val="ff0000"/>
          <w:sz w:val="28"/>
        </w:rPr>
        <w:t xml:space="preserve">      Исключен - решением акима Зеленовского района Западно-Казахстанской области от 19.10.2015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Избирательный участок № 215</w:t>
      </w:r>
      <w:r>
        <w:br/>
      </w:r>
      <w:r>
        <w:rPr>
          <w:rFonts w:ascii="Times New Roman"/>
          <w:b w:val="false"/>
          <w:i w:val="false"/>
          <w:color w:val="000000"/>
          <w:sz w:val="28"/>
        </w:rPr>
        <w:t>
      Местонахождение: село Погодаево, здание государственного учреждения "Средняя общеобразовательная школа-детсад имени Касыма Ахмирова".</w:t>
      </w:r>
      <w:r>
        <w:br/>
      </w:r>
      <w:r>
        <w:rPr>
          <w:rFonts w:ascii="Times New Roman"/>
          <w:b w:val="false"/>
          <w:i w:val="false"/>
          <w:color w:val="000000"/>
          <w:sz w:val="28"/>
        </w:rPr>
        <w:t>
      Граница: села Погодаево, Чапурино.</w:t>
      </w:r>
      <w:r>
        <w:br/>
      </w:r>
      <w:r>
        <w:rPr>
          <w:rFonts w:ascii="Times New Roman"/>
          <w:b w:val="false"/>
          <w:i w:val="false"/>
          <w:color w:val="000000"/>
          <w:sz w:val="28"/>
        </w:rPr>
        <w:t>
      Избирательный участок № 216</w:t>
      </w:r>
      <w:r>
        <w:br/>
      </w:r>
      <w:r>
        <w:rPr>
          <w:rFonts w:ascii="Times New Roman"/>
          <w:b w:val="false"/>
          <w:i w:val="false"/>
          <w:color w:val="000000"/>
          <w:sz w:val="28"/>
        </w:rPr>
        <w:t>
</w:t>
      </w:r>
      <w:r>
        <w:rPr>
          <w:rFonts w:ascii="Times New Roman"/>
          <w:b w:val="false"/>
          <w:i w:val="false"/>
          <w:color w:val="ff0000"/>
          <w:sz w:val="28"/>
        </w:rPr>
        <w:t xml:space="preserve">      Исключен - решением акима Зеленовского района Западно-Казахстанской области от 19.10.2015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Избирательный участок № 217</w:t>
      </w:r>
      <w:r>
        <w:br/>
      </w:r>
      <w:r>
        <w:rPr>
          <w:rFonts w:ascii="Times New Roman"/>
          <w:b w:val="false"/>
          <w:i w:val="false"/>
          <w:color w:val="000000"/>
          <w:sz w:val="28"/>
        </w:rPr>
        <w:t>
      Местонахождение: село Котельниково, здание государственного учреждения "Красновская начальная общеобразовательная школа № 3".</w:t>
      </w:r>
      <w:r>
        <w:br/>
      </w:r>
      <w:r>
        <w:rPr>
          <w:rFonts w:ascii="Times New Roman"/>
          <w:b w:val="false"/>
          <w:i w:val="false"/>
          <w:color w:val="000000"/>
          <w:sz w:val="28"/>
        </w:rPr>
        <w:t>
      Граница: села Котельниково, Астафьево.</w:t>
      </w:r>
      <w:r>
        <w:br/>
      </w:r>
      <w:r>
        <w:rPr>
          <w:rFonts w:ascii="Times New Roman"/>
          <w:b w:val="false"/>
          <w:i w:val="false"/>
          <w:color w:val="000000"/>
          <w:sz w:val="28"/>
        </w:rPr>
        <w:t>
      Избирательный участок № 218</w:t>
      </w:r>
      <w:r>
        <w:br/>
      </w:r>
      <w:r>
        <w:rPr>
          <w:rFonts w:ascii="Times New Roman"/>
          <w:b w:val="false"/>
          <w:i w:val="false"/>
          <w:color w:val="000000"/>
          <w:sz w:val="28"/>
        </w:rPr>
        <w:t>
</w:t>
      </w:r>
      <w:r>
        <w:rPr>
          <w:rFonts w:ascii="Times New Roman"/>
          <w:b w:val="false"/>
          <w:i w:val="false"/>
          <w:color w:val="ff0000"/>
          <w:sz w:val="28"/>
        </w:rPr>
        <w:t xml:space="preserve">      Исключен - решением акима Зеленовского района Западно-Казахстанской области от 19.10.2015 </w:t>
      </w:r>
      <w:r>
        <w:rPr>
          <w:rFonts w:ascii="Times New Roman"/>
          <w:b w:val="false"/>
          <w:i w:val="false"/>
          <w:color w:val="000000"/>
          <w:sz w:val="28"/>
        </w:rPr>
        <w:t>№ 93</w:t>
      </w:r>
      <w:r>
        <w:rPr>
          <w:rFonts w:ascii="Times New Roman"/>
          <w:b w:val="false"/>
          <w:i w:val="false"/>
          <w:color w:val="ff0000"/>
          <w:sz w:val="28"/>
        </w:rPr>
        <w:t xml:space="preserve"> (вводится в действие со дня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