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c883" w14:textId="23bc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26 декабря 2013 года № 18-2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 октября 2014 года № 28-1. Зарегистрировано Департаментом юстиции Западно-Казахстанской области 9 октября 2014 года № 3647. Утратило силу решением Чингирлауского районного маслихата Западно-Казахстанской области от 13 марта 2015 года № 31-3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13.03.2015 № 31-3.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 декабря 2013 года № 18-2 "О районном бюджете на 2014-2016 годы" (зарегистрированное в Реестре государственной регистрации нормативных правовых актов № 3397, опубликованное 6 февраля 2014 года в районной газете "Серпін")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2 124 917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240 942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1 874 915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2 083 882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63 910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67 385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-22 875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22 875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67 351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44 631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2014 год поступление целевых трансфертов и кредитов из республиканского бюджета в общей сумме 151 920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повышение оплаты труда учителям, прошедших повышение квалификации по трехуровневой системе – 10 770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четвҰртый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для реализации мер социальной поддержки специалистов – 67 351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2014 год поступление целевых трансфертов из областного бюджета в общей сумме 278 593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школы на 48 мест в селе Сегизсай Алмазненского сельского округа Чингирлауского района – 127 191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десятым,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дизельного топлива в Сегизсайскую основную образовательную школу Чингирлауского района – 7 200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инфраструктуры жилого сектора по улице С. Датова в селе Шынгырлау Чингирлауского района – 80 000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районного маслихата (Б. Уразгалиеву)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Калиев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Калмен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октября 2014 года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18-2</w:t>
            </w:r>
          </w:p>
          <w:bookmarkEnd w:id="3"/>
        </w:tc>
      </w:tr>
    </w:tbl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Районный бюджет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28"/>
        <w:gridCol w:w="182"/>
        <w:gridCol w:w="5587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2 124 917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925"/>
        <w:gridCol w:w="5682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