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ab0a" w14:textId="2f2a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тарифа на поддержку возобновляемых источников энергии</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2015 года № 118. Зарегистрирован в Министерстве юстиции Республики Казахстан 3 апреля 2015 года № 10622.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 Закона Республики Казахстан "О поддержке использования возобновляемых источников энергии"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31.07.2023 </w:t>
      </w:r>
      <w:r>
        <w:rPr>
          <w:rFonts w:ascii="Times New Roman"/>
          <w:b w:val="false"/>
          <w:i w:val="false"/>
          <w:color w:val="000000"/>
          <w:sz w:val="28"/>
        </w:rPr>
        <w:t>№ 286</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тарифа на поддержку возобновляемых источников энергии.</w:t>
      </w:r>
    </w:p>
    <w:bookmarkEnd w:id="1"/>
    <w:bookmarkStart w:name="z3" w:id="2"/>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порядке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28 февраля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118</w:t>
            </w:r>
          </w:p>
        </w:tc>
      </w:tr>
    </w:tbl>
    <w:bookmarkStart w:name="z7" w:id="5"/>
    <w:p>
      <w:pPr>
        <w:spacing w:after="0"/>
        <w:ind w:left="0"/>
        <w:jc w:val="left"/>
      </w:pPr>
      <w:r>
        <w:rPr>
          <w:rFonts w:ascii="Times New Roman"/>
          <w:b/>
          <w:i w:val="false"/>
          <w:color w:val="000000"/>
        </w:rPr>
        <w:t xml:space="preserve"> Правила определения тарифа на поддержку возобновляемых источников энергии</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31.07.2023 </w:t>
      </w:r>
      <w:r>
        <w:rPr>
          <w:rFonts w:ascii="Times New Roman"/>
          <w:b w:val="false"/>
          <w:i w:val="false"/>
          <w:color w:val="ff0000"/>
          <w:sz w:val="28"/>
        </w:rPr>
        <w:t>№ 286</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определения тарифа на поддержку возобновляемых источников энергии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 Закона Республики Казахстан "О поддержке использования возобновляемых источников энергии" (далее – Закон) и определяют порядок определения тарифа на поддержку возобновляемых источников энергии.</w:t>
      </w:r>
    </w:p>
    <w:bookmarkEnd w:id="7"/>
    <w:bookmarkStart w:name="z11"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2" w:id="9"/>
    <w:p>
      <w:pPr>
        <w:spacing w:after="0"/>
        <w:ind w:left="0"/>
        <w:jc w:val="both"/>
      </w:pPr>
      <w:r>
        <w:rPr>
          <w:rFonts w:ascii="Times New Roman"/>
          <w:b w:val="false"/>
          <w:i w:val="false"/>
          <w:color w:val="000000"/>
          <w:sz w:val="28"/>
        </w:rPr>
        <w:t>
      1) аукционная цена – цена на покупку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 единым закупщиком электрической энергии;</w:t>
      </w:r>
    </w:p>
    <w:bookmarkEnd w:id="9"/>
    <w:bookmarkStart w:name="z13" w:id="10"/>
    <w:p>
      <w:pPr>
        <w:spacing w:after="0"/>
        <w:ind w:left="0"/>
        <w:jc w:val="both"/>
      </w:pPr>
      <w:r>
        <w:rPr>
          <w:rFonts w:ascii="Times New Roman"/>
          <w:b w:val="false"/>
          <w:i w:val="false"/>
          <w:color w:val="000000"/>
          <w:sz w:val="28"/>
        </w:rPr>
        <w:t>
      2) квалифицированные потребители – лицо или группа лиц, в состав которой входят энергопроизводящие организации, использующие для производства электрической энергии ископаемое топливо и (или)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единому закупщику электрической энергии на централизованных торгах;</w:t>
      </w:r>
    </w:p>
    <w:bookmarkEnd w:id="10"/>
    <w:bookmarkStart w:name="z14" w:id="11"/>
    <w:p>
      <w:pPr>
        <w:spacing w:after="0"/>
        <w:ind w:left="0"/>
        <w:jc w:val="both"/>
      </w:pPr>
      <w:r>
        <w:rPr>
          <w:rFonts w:ascii="Times New Roman"/>
          <w:b w:val="false"/>
          <w:i w:val="false"/>
          <w:color w:val="000000"/>
          <w:sz w:val="28"/>
        </w:rPr>
        <w:t xml:space="preserve">
      3)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 Закона,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w:t>
      </w:r>
    </w:p>
    <w:bookmarkEnd w:id="11"/>
    <w:bookmarkStart w:name="z15" w:id="12"/>
    <w:p>
      <w:pPr>
        <w:spacing w:after="0"/>
        <w:ind w:left="0"/>
        <w:jc w:val="both"/>
      </w:pPr>
      <w:r>
        <w:rPr>
          <w:rFonts w:ascii="Times New Roman"/>
          <w:b w:val="false"/>
          <w:i w:val="false"/>
          <w:color w:val="000000"/>
          <w:sz w:val="28"/>
        </w:rPr>
        <w:t>
      4) тариф на поддержку возобновляемых источников энергии – тариф на продажу единым закупщиком электрической энергии, произведенной объектами по использованию возобновляемых источников энергии, объектами по энергетической утилизации отходов, устанавливаемый единым закупщиком электрической энергии для квалифицированных потребителей, промышленных комплексов и прямых потребителей;</w:t>
      </w:r>
    </w:p>
    <w:bookmarkEnd w:id="12"/>
    <w:bookmarkStart w:name="z16" w:id="13"/>
    <w:p>
      <w:pPr>
        <w:spacing w:after="0"/>
        <w:ind w:left="0"/>
        <w:jc w:val="both"/>
      </w:pPr>
      <w:r>
        <w:rPr>
          <w:rFonts w:ascii="Times New Roman"/>
          <w:b w:val="false"/>
          <w:i w:val="false"/>
          <w:color w:val="000000"/>
          <w:sz w:val="28"/>
        </w:rPr>
        <w:t>
      5)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bookmarkEnd w:id="13"/>
    <w:bookmarkStart w:name="z17" w:id="14"/>
    <w:p>
      <w:pPr>
        <w:spacing w:after="0"/>
        <w:ind w:left="0"/>
        <w:jc w:val="both"/>
      </w:pPr>
      <w:r>
        <w:rPr>
          <w:rFonts w:ascii="Times New Roman"/>
          <w:b w:val="false"/>
          <w:i w:val="false"/>
          <w:color w:val="000000"/>
          <w:sz w:val="28"/>
        </w:rPr>
        <w:t>
      6) затраты на поддержку использования возобновляемых источников энергии – затраты единого закупщика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услуги по организации балансирования производства-потребления электрической энергии, затраты, понесенные на балансирующем рынке электрической энергии (за вычетом доходов), затраты на формирование резервного фонда и затраты, связанные с осуществлением его деятельности;</w:t>
      </w:r>
    </w:p>
    <w:bookmarkEnd w:id="14"/>
    <w:bookmarkStart w:name="z18" w:id="15"/>
    <w:p>
      <w:pPr>
        <w:spacing w:after="0"/>
        <w:ind w:left="0"/>
        <w:jc w:val="both"/>
      </w:pPr>
      <w:r>
        <w:rPr>
          <w:rFonts w:ascii="Times New Roman"/>
          <w:b w:val="false"/>
          <w:i w:val="false"/>
          <w:color w:val="000000"/>
          <w:sz w:val="28"/>
        </w:rPr>
        <w:t>
      7)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w:t>
      </w:r>
    </w:p>
    <w:bookmarkEnd w:id="15"/>
    <w:bookmarkStart w:name="z19" w:id="16"/>
    <w:p>
      <w:pPr>
        <w:spacing w:after="0"/>
        <w:ind w:left="0"/>
        <w:jc w:val="both"/>
      </w:pPr>
      <w:r>
        <w:rPr>
          <w:rFonts w:ascii="Times New Roman"/>
          <w:b w:val="false"/>
          <w:i w:val="false"/>
          <w:color w:val="000000"/>
          <w:sz w:val="28"/>
        </w:rPr>
        <w:t>
      8) вторичные энергетические ресурсы – энергетические ресурсы, образующиеся в качестве побочного продукта в процессе промышленного производства в части использования ферросплавных, коксовых и доменных газов, используемых для производства электрической энергии;</w:t>
      </w:r>
    </w:p>
    <w:bookmarkEnd w:id="16"/>
    <w:bookmarkStart w:name="z20" w:id="17"/>
    <w:p>
      <w:pPr>
        <w:spacing w:after="0"/>
        <w:ind w:left="0"/>
        <w:jc w:val="both"/>
      </w:pPr>
      <w:r>
        <w:rPr>
          <w:rFonts w:ascii="Times New Roman"/>
          <w:b w:val="false"/>
          <w:i w:val="false"/>
          <w:color w:val="000000"/>
          <w:sz w:val="28"/>
        </w:rPr>
        <w:t>
      9) энергопроизводящая организация, использующая вторичные энергетические ресурсы - юридическое лицо, осуществляющее производство электрической энергии с использованием вторичных энергетических ресурсов;</w:t>
      </w:r>
    </w:p>
    <w:bookmarkEnd w:id="17"/>
    <w:bookmarkStart w:name="z21" w:id="18"/>
    <w:p>
      <w:pPr>
        <w:spacing w:after="0"/>
        <w:ind w:left="0"/>
        <w:jc w:val="both"/>
      </w:pPr>
      <w:r>
        <w:rPr>
          <w:rFonts w:ascii="Times New Roman"/>
          <w:b w:val="false"/>
          <w:i w:val="false"/>
          <w:color w:val="000000"/>
          <w:sz w:val="28"/>
        </w:rPr>
        <w:t>
      10)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18"/>
    <w:bookmarkStart w:name="z22" w:id="19"/>
    <w:p>
      <w:pPr>
        <w:spacing w:after="0"/>
        <w:ind w:left="0"/>
        <w:jc w:val="both"/>
      </w:pPr>
      <w:r>
        <w:rPr>
          <w:rFonts w:ascii="Times New Roman"/>
          <w:b w:val="false"/>
          <w:i w:val="false"/>
          <w:color w:val="000000"/>
          <w:sz w:val="28"/>
        </w:rPr>
        <w:t>
      11) энергопроизводящая организация, использующая энергетическую утилизацию отходов, – юридическое лицо, осуществляющее производство энергии, получаемой от энергетической утилизации отходов;</w:t>
      </w:r>
    </w:p>
    <w:bookmarkEnd w:id="19"/>
    <w:bookmarkStart w:name="z23" w:id="20"/>
    <w:p>
      <w:pPr>
        <w:spacing w:after="0"/>
        <w:ind w:left="0"/>
        <w:jc w:val="both"/>
      </w:pPr>
      <w:r>
        <w:rPr>
          <w:rFonts w:ascii="Times New Roman"/>
          <w:b w:val="false"/>
          <w:i w:val="false"/>
          <w:color w:val="000000"/>
          <w:sz w:val="28"/>
        </w:rPr>
        <w:t>
      12) операционные затраты – затраты, связанные с осуществлением деятельности единого закупщика электрической энергии;</w:t>
      </w:r>
    </w:p>
    <w:bookmarkEnd w:id="20"/>
    <w:bookmarkStart w:name="z24" w:id="21"/>
    <w:p>
      <w:pPr>
        <w:spacing w:after="0"/>
        <w:ind w:left="0"/>
        <w:jc w:val="both"/>
      </w:pPr>
      <w:r>
        <w:rPr>
          <w:rFonts w:ascii="Times New Roman"/>
          <w:b w:val="false"/>
          <w:i w:val="false"/>
          <w:color w:val="000000"/>
          <w:sz w:val="28"/>
        </w:rPr>
        <w:t>
      13)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21"/>
    <w:bookmarkStart w:name="z25" w:id="22"/>
    <w:p>
      <w:pPr>
        <w:spacing w:after="0"/>
        <w:ind w:left="0"/>
        <w:jc w:val="both"/>
      </w:pPr>
      <w:r>
        <w:rPr>
          <w:rFonts w:ascii="Times New Roman"/>
          <w:b w:val="false"/>
          <w:i w:val="false"/>
          <w:color w:val="000000"/>
          <w:sz w:val="28"/>
        </w:rPr>
        <w:t>
      14)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22"/>
    <w:bookmarkStart w:name="z26" w:id="23"/>
    <w:p>
      <w:pPr>
        <w:spacing w:after="0"/>
        <w:ind w:left="0"/>
        <w:jc w:val="both"/>
      </w:pPr>
      <w:r>
        <w:rPr>
          <w:rFonts w:ascii="Times New Roman"/>
          <w:b w:val="false"/>
          <w:i w:val="false"/>
          <w:color w:val="000000"/>
          <w:sz w:val="28"/>
        </w:rPr>
        <w:t>
      15)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и вторичных энергетических ресурсов, объектом по энергетической утилизации отходов, и паводковой электрической энергии;</w:t>
      </w:r>
    </w:p>
    <w:bookmarkEnd w:id="23"/>
    <w:bookmarkStart w:name="z27" w:id="24"/>
    <w:p>
      <w:pPr>
        <w:spacing w:after="0"/>
        <w:ind w:left="0"/>
        <w:jc w:val="both"/>
      </w:pPr>
      <w:r>
        <w:rPr>
          <w:rFonts w:ascii="Times New Roman"/>
          <w:b w:val="false"/>
          <w:i w:val="false"/>
          <w:color w:val="000000"/>
          <w:sz w:val="28"/>
        </w:rPr>
        <w:t xml:space="preserve">
      16) единый закупщик электрической энергии – юридическое лицо со сто процентным государственным участием, определяемое уполномоченным органом в соответствии с </w:t>
      </w:r>
      <w:r>
        <w:rPr>
          <w:rFonts w:ascii="Times New Roman"/>
          <w:b w:val="false"/>
          <w:i w:val="false"/>
          <w:color w:val="000000"/>
          <w:sz w:val="28"/>
        </w:rPr>
        <w:t>подпунктом 32-1)</w:t>
      </w:r>
      <w:r>
        <w:rPr>
          <w:rFonts w:ascii="Times New Roman"/>
          <w:b w:val="false"/>
          <w:i w:val="false"/>
          <w:color w:val="000000"/>
          <w:sz w:val="28"/>
        </w:rPr>
        <w:t xml:space="preserve"> статьи 1 Закона Республики Казахстан "Об электроэнергетике", осуществляющее централизованную покупку и централизованную продажу плановых объемов электрической энергии в порядке, предусмотренном указанным </w:t>
      </w:r>
      <w:r>
        <w:rPr>
          <w:rFonts w:ascii="Times New Roman"/>
          <w:b w:val="false"/>
          <w:i w:val="false"/>
          <w:color w:val="000000"/>
          <w:sz w:val="28"/>
        </w:rPr>
        <w:t>Законом</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17) прямые потребители – оптовые потребители, обеспечивающиеся электрической энергией от энергопроизводящих организаций, входящих с ними в одну группу лиц, в соответствии с заключенными двухсторонними договорами;</w:t>
      </w:r>
    </w:p>
    <w:bookmarkEnd w:id="25"/>
    <w:bookmarkStart w:name="z29" w:id="26"/>
    <w:p>
      <w:pPr>
        <w:spacing w:after="0"/>
        <w:ind w:left="0"/>
        <w:jc w:val="both"/>
      </w:pPr>
      <w:r>
        <w:rPr>
          <w:rFonts w:ascii="Times New Roman"/>
          <w:b w:val="false"/>
          <w:i w:val="false"/>
          <w:color w:val="000000"/>
          <w:sz w:val="28"/>
        </w:rPr>
        <w:t>
      18) промышленный комплекс – оптовые потребители, обеспечивающиеся электрической энергией от имеющихся в их составе на праве собственности, аренды или ином вещном праве генерирующих источников.</w:t>
      </w:r>
    </w:p>
    <w:bookmarkEnd w:id="26"/>
    <w:bookmarkStart w:name="z30" w:id="27"/>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27"/>
    <w:bookmarkStart w:name="z31" w:id="28"/>
    <w:p>
      <w:pPr>
        <w:spacing w:after="0"/>
        <w:ind w:left="0"/>
        <w:jc w:val="left"/>
      </w:pPr>
      <w:r>
        <w:rPr>
          <w:rFonts w:ascii="Times New Roman"/>
          <w:b/>
          <w:i w:val="false"/>
          <w:color w:val="000000"/>
        </w:rPr>
        <w:t xml:space="preserve"> Глава 2. Порядок определения прогнозного тарифа на поддержку возобновляемых источников энергии Единого закупщика электрической энергии на продажу электрической энергии на предстоящий календарный год</w:t>
      </w:r>
    </w:p>
    <w:bookmarkEnd w:id="28"/>
    <w:bookmarkStart w:name="z32" w:id="29"/>
    <w:p>
      <w:pPr>
        <w:spacing w:after="0"/>
        <w:ind w:left="0"/>
        <w:jc w:val="both"/>
      </w:pPr>
      <w:r>
        <w:rPr>
          <w:rFonts w:ascii="Times New Roman"/>
          <w:b w:val="false"/>
          <w:i w:val="false"/>
          <w:color w:val="000000"/>
          <w:sz w:val="28"/>
        </w:rPr>
        <w:t xml:space="preserve">
      3. Субъекты оптового рынка электрической энергии ежегодно к первому октября направляют Единому закупщику электрической энергии информацию о прогнозных объемах отпуска в сети и потребления электрической энергии на прогнозируемый год с разбивкой по месяцам, по формам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29"/>
    <w:bookmarkStart w:name="z33" w:id="30"/>
    <w:p>
      <w:pPr>
        <w:spacing w:after="0"/>
        <w:ind w:left="0"/>
        <w:jc w:val="both"/>
      </w:pPr>
      <w:r>
        <w:rPr>
          <w:rFonts w:ascii="Times New Roman"/>
          <w:b w:val="false"/>
          <w:i w:val="false"/>
          <w:color w:val="000000"/>
          <w:sz w:val="28"/>
        </w:rPr>
        <w:t>
      4. Единый закупщик электрической энергии ежегодно до 30 декабря предшествующего прогнозному года на основе фактических данных для действующих энергопроизводящих организаций, использующих возобновляемые источники энергии, энергетическую утилизацию отходов, и прогнозных данных для планируемых к вводу энергопроизводящих организаций, использующих возобновляемые источники энергии, энергетическую утилизацию отходов, осуществляет:</w:t>
      </w:r>
    </w:p>
    <w:bookmarkEnd w:id="30"/>
    <w:bookmarkStart w:name="z34" w:id="31"/>
    <w:p>
      <w:pPr>
        <w:spacing w:after="0"/>
        <w:ind w:left="0"/>
        <w:jc w:val="both"/>
      </w:pPr>
      <w:r>
        <w:rPr>
          <w:rFonts w:ascii="Times New Roman"/>
          <w:b w:val="false"/>
          <w:i w:val="false"/>
          <w:color w:val="000000"/>
          <w:sz w:val="28"/>
        </w:rPr>
        <w:t>
      1) расчет прогнозного совокупного производства электрической энергии энергопроизводящих организаций, использующих возобновляемые источники энергии, энергетическую утилизацию отходов на прогнозируемый календарный год в разрезе по месяцам;</w:t>
      </w:r>
    </w:p>
    <w:bookmarkEnd w:id="31"/>
    <w:bookmarkStart w:name="z35" w:id="32"/>
    <w:p>
      <w:pPr>
        <w:spacing w:after="0"/>
        <w:ind w:left="0"/>
        <w:jc w:val="both"/>
      </w:pPr>
      <w:r>
        <w:rPr>
          <w:rFonts w:ascii="Times New Roman"/>
          <w:b w:val="false"/>
          <w:i w:val="false"/>
          <w:color w:val="000000"/>
          <w:sz w:val="28"/>
        </w:rPr>
        <w:t>
      2) расчет прогнозируемых затрат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энергетической утилизацией отходов, в разрезе по месяцам.</w:t>
      </w:r>
    </w:p>
    <w:bookmarkEnd w:id="32"/>
    <w:bookmarkStart w:name="z36" w:id="33"/>
    <w:p>
      <w:pPr>
        <w:spacing w:after="0"/>
        <w:ind w:left="0"/>
        <w:jc w:val="both"/>
      </w:pPr>
      <w:r>
        <w:rPr>
          <w:rFonts w:ascii="Times New Roman"/>
          <w:b w:val="false"/>
          <w:i w:val="false"/>
          <w:color w:val="000000"/>
          <w:sz w:val="28"/>
        </w:rPr>
        <w:t>
      При этом, прогнозные объемы производства электрической энергии для действующих энергопроизводящих организаций, использующих возобновляемые источники энергии, энергетическую утилизацию отходов, на основании фактических данных в соответствии с настоящим пунктом определяются как среднее по каждому месяцу за предыдущие два года значение фактического производства электроэнергии. Данное значение рассчитывается для энергопроизводящих организаций, использующих возобновляемые источники энергии, энергетическую утилизацию отходов, введенных в эксплуатацию на полную установленную мощность и отработавших не менее одного календарного года.</w:t>
      </w:r>
    </w:p>
    <w:bookmarkEnd w:id="33"/>
    <w:bookmarkStart w:name="z37" w:id="34"/>
    <w:p>
      <w:pPr>
        <w:spacing w:after="0"/>
        <w:ind w:left="0"/>
        <w:jc w:val="both"/>
      </w:pPr>
      <w:r>
        <w:rPr>
          <w:rFonts w:ascii="Times New Roman"/>
          <w:b w:val="false"/>
          <w:i w:val="false"/>
          <w:color w:val="000000"/>
          <w:sz w:val="28"/>
        </w:rPr>
        <w:t>
      Прогнозные объемы производства электрической энергии для действующих энергопроизводящих организаций, использующих возобновляемые источники энергии, энергетическую утилизацию отходов, введенных в эксплуатацию не на полную установленную мощность и (или) отработавших менее одного календарного года, определяются на основании предоставленных писем.</w:t>
      </w:r>
    </w:p>
    <w:bookmarkEnd w:id="34"/>
    <w:bookmarkStart w:name="z38" w:id="35"/>
    <w:p>
      <w:pPr>
        <w:spacing w:after="0"/>
        <w:ind w:left="0"/>
        <w:jc w:val="both"/>
      </w:pPr>
      <w:r>
        <w:rPr>
          <w:rFonts w:ascii="Times New Roman"/>
          <w:b w:val="false"/>
          <w:i w:val="false"/>
          <w:color w:val="000000"/>
          <w:sz w:val="28"/>
        </w:rPr>
        <w:t>
      Прогнозные объемы производства электрической энергии для планируемых к вводу энергопроизводящих организаций, использующих возобновляемые источники энергии, энергетическую утилизацию отходов, определяются на основании сроков предоставления актов ввода в эксплуатацию по заключенным договорам или сроков, указанных в предоставленных письмах.</w:t>
      </w:r>
    </w:p>
    <w:bookmarkEnd w:id="35"/>
    <w:bookmarkStart w:name="z39" w:id="36"/>
    <w:p>
      <w:pPr>
        <w:spacing w:after="0"/>
        <w:ind w:left="0"/>
        <w:jc w:val="both"/>
      </w:pPr>
      <w:r>
        <w:rPr>
          <w:rFonts w:ascii="Times New Roman"/>
          <w:b w:val="false"/>
          <w:i w:val="false"/>
          <w:color w:val="000000"/>
          <w:sz w:val="28"/>
        </w:rPr>
        <w:t>
      Прогнозное значение тарифа на поддержку возобновляемых источников энергии рассчитывается единым закупщиком электрической энергии ежегодно на предстоящий календарный год в разрезе месяцев по следующей формуле:</w:t>
      </w:r>
    </w:p>
    <w:bookmarkEnd w:id="36"/>
    <w:bookmarkStart w:name="z40"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69469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469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03400" cy="596900"/>
                    </a:xfrm>
                    <a:prstGeom prst="rect">
                      <a:avLst/>
                    </a:prstGeom>
                  </pic:spPr>
                </pic:pic>
              </a:graphicData>
            </a:graphic>
          </wp:inline>
        </w:drawing>
      </w:r>
    </w:p>
    <w:p>
      <w:pPr>
        <w:spacing w:after="0"/>
        <w:ind w:left="0"/>
        <w:jc w:val="left"/>
      </w:pPr>
      <w:r>
        <w:rPr>
          <w:rFonts w:ascii="Times New Roman"/>
          <w:b w:val="false"/>
          <w:i w:val="false"/>
          <w:color w:val="000000"/>
          <w:sz w:val="28"/>
        </w:rPr>
        <w:t>– прогнозное значение тарифа на поддержку возобновляемых источников энергии на предстоящий календарный год в разрезе месяцев, в тенге/кВт*ч (округляется до десятитысячных), без НДС;</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03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единым закупщиком электрической энергии или с расчетно-финансовым центром, в тенге/кВт*ч, без НДС;</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176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444500"/>
                    </a:xfrm>
                    <a:prstGeom prst="rect">
                      <a:avLst/>
                    </a:prstGeom>
                  </pic:spPr>
                </pic:pic>
              </a:graphicData>
            </a:graphic>
          </wp:inline>
        </w:drawing>
      </w:r>
    </w:p>
    <w:p>
      <w:pPr>
        <w:spacing w:after="0"/>
        <w:ind w:left="0"/>
        <w:jc w:val="left"/>
      </w:pPr>
      <w:r>
        <w:rPr>
          <w:rFonts w:ascii="Times New Roman"/>
          <w:b w:val="false"/>
          <w:i w:val="false"/>
          <w:color w:val="000000"/>
          <w:sz w:val="28"/>
        </w:rPr>
        <w:t>–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планирует выработать в предстоящем календарном году в рамках долгосрочного договора купли – продажи электрической энергии, заключенного с единым закупщиком электрической энергии или с расчетно-финансовым центром, в кВт*ч (округляется до целых);</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23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сумма по </w:t>
      </w:r>
    </w:p>
    <w:p>
      <w:pPr>
        <w:spacing w:after="0"/>
        <w:ind w:left="0"/>
        <w:jc w:val="both"/>
      </w:pPr>
      <w:r>
        <w:drawing>
          <wp:inline distT="0" distB="0" distL="0" distR="0">
            <wp:extent cx="25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порядковый номер, изменяющийся от 1 до p;</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596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96900" cy="292100"/>
                    </a:xfrm>
                    <a:prstGeom prst="rect">
                      <a:avLst/>
                    </a:prstGeom>
                  </pic:spPr>
                </pic:pic>
              </a:graphicData>
            </a:graphic>
          </wp:inline>
        </w:drawing>
      </w:r>
    </w:p>
    <w:p>
      <w:pPr>
        <w:spacing w:after="0"/>
        <w:ind w:left="0"/>
        <w:jc w:val="left"/>
      </w:pPr>
      <w:r>
        <w:rPr>
          <w:rFonts w:ascii="Times New Roman"/>
          <w:b w:val="false"/>
          <w:i w:val="false"/>
          <w:color w:val="000000"/>
          <w:sz w:val="28"/>
        </w:rPr>
        <w:t>количество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или с расчетно-финансовым центром;</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1536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36700" cy="508000"/>
                    </a:xfrm>
                    <a:prstGeom prst="rect">
                      <a:avLst/>
                    </a:prstGeom>
                  </pic:spPr>
                </pic:pic>
              </a:graphicData>
            </a:graphic>
          </wp:inline>
        </w:drawing>
      </w:r>
    </w:p>
    <w:p>
      <w:pPr>
        <w:spacing w:after="0"/>
        <w:ind w:left="0"/>
        <w:jc w:val="left"/>
      </w:pPr>
      <w:r>
        <w:rPr>
          <w:rFonts w:ascii="Times New Roman"/>
          <w:b w:val="false"/>
          <w:i w:val="false"/>
          <w:color w:val="000000"/>
          <w:sz w:val="28"/>
        </w:rPr>
        <w:t>– прогнозные затраты единого закупщика электрической энергии на услуги по организации балансирования производства-потребления электрической энергии в предстоящем календарном году, в тенге (округляется до десятых), определяемые по следующей формуле:</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4864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64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622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22300" cy="508000"/>
                    </a:xfrm>
                    <a:prstGeom prst="rect">
                      <a:avLst/>
                    </a:prstGeom>
                  </pic:spPr>
                </pic:pic>
              </a:graphicData>
            </a:graphic>
          </wp:inline>
        </w:drawing>
      </w:r>
    </w:p>
    <w:p>
      <w:pPr>
        <w:spacing w:after="0"/>
        <w:ind w:left="0"/>
        <w:jc w:val="left"/>
      </w:pPr>
      <w:r>
        <w:rPr>
          <w:rFonts w:ascii="Times New Roman"/>
          <w:b w:val="false"/>
          <w:i w:val="false"/>
          <w:color w:val="000000"/>
          <w:sz w:val="28"/>
        </w:rPr>
        <w:t>– тариф системного оператора на услуги по организации балансирования производства-потребления электрической энергии в предстоящем календарном году, в тенге/кВт*ч, без НДС;</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1612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12900" cy="546100"/>
                    </a:xfrm>
                    <a:prstGeom prst="rect">
                      <a:avLst/>
                    </a:prstGeom>
                  </pic:spPr>
                </pic:pic>
              </a:graphicData>
            </a:graphic>
          </wp:inline>
        </w:drawing>
      </w:r>
    </w:p>
    <w:p>
      <w:pPr>
        <w:spacing w:after="0"/>
        <w:ind w:left="0"/>
        <w:jc w:val="left"/>
      </w:pPr>
      <w:r>
        <w:rPr>
          <w:rFonts w:ascii="Times New Roman"/>
          <w:b w:val="false"/>
          <w:i w:val="false"/>
          <w:color w:val="000000"/>
          <w:sz w:val="28"/>
        </w:rPr>
        <w:t>– затраты единого закупщика электрической энергии, планируемые на балансирующем рынке электрической энергии (за вычетом доходов), в предстоящем календарном году, в тенге (округляется до десятых);</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1689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89100" cy="482600"/>
                    </a:xfrm>
                    <a:prstGeom prst="rect">
                      <a:avLst/>
                    </a:prstGeom>
                  </pic:spPr>
                </pic:pic>
              </a:graphicData>
            </a:graphic>
          </wp:inline>
        </w:drawing>
      </w:r>
    </w:p>
    <w:p>
      <w:pPr>
        <w:spacing w:after="0"/>
        <w:ind w:left="0"/>
        <w:jc w:val="left"/>
      </w:pPr>
      <w:r>
        <w:rPr>
          <w:rFonts w:ascii="Times New Roman"/>
          <w:b w:val="false"/>
          <w:i w:val="false"/>
          <w:color w:val="000000"/>
          <w:sz w:val="28"/>
        </w:rPr>
        <w:t>– прогнозные затраты единого закупщика электрической энергии, связанные с осуществлением его деятельности, в предстоящем календарном году, в тенге (округляется до десятых);</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70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70100" cy="584200"/>
                    </a:xfrm>
                    <a:prstGeom prst="rect">
                      <a:avLst/>
                    </a:prstGeom>
                  </pic:spPr>
                </pic:pic>
              </a:graphicData>
            </a:graphic>
          </wp:inline>
        </w:drawing>
      </w:r>
    </w:p>
    <w:p>
      <w:pPr>
        <w:spacing w:after="0"/>
        <w:ind w:left="0"/>
        <w:jc w:val="left"/>
      </w:pPr>
      <w:r>
        <w:rPr>
          <w:rFonts w:ascii="Times New Roman"/>
          <w:b w:val="false"/>
          <w:i w:val="false"/>
          <w:color w:val="000000"/>
          <w:sz w:val="28"/>
        </w:rPr>
        <w:t>– прогнозные затраты единого закупщика электрической энергии на формирование резервного фонда в предстоящем календарном году, в тенге (округляется до десятых).</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5. Единый закупщик электрической энергии ежегодно не позднее пятнадцатого января текущего года публикует тарифы на поддержку возобновляемых источников энергии на прогнозируемый календарный год в разрезе месяцев.</w:t>
      </w:r>
    </w:p>
    <w:bookmarkEnd w:id="50"/>
    <w:bookmarkStart w:name="z54" w:id="51"/>
    <w:p>
      <w:pPr>
        <w:spacing w:after="0"/>
        <w:ind w:left="0"/>
        <w:jc w:val="both"/>
      </w:pPr>
      <w:r>
        <w:rPr>
          <w:rFonts w:ascii="Times New Roman"/>
          <w:b w:val="false"/>
          <w:i w:val="false"/>
          <w:color w:val="000000"/>
          <w:sz w:val="28"/>
        </w:rPr>
        <w:t>
      6. На первый год введения Единого закупщика электрической энергии определение прогнозного тарифа на поддержку возобновляемых источников энергии Единого закупщика электрической энергии на продажу электрической энергии на предстоящий календарный год не производится.</w:t>
      </w:r>
    </w:p>
    <w:bookmarkEnd w:id="51"/>
    <w:bookmarkStart w:name="z55" w:id="52"/>
    <w:p>
      <w:pPr>
        <w:spacing w:after="0"/>
        <w:ind w:left="0"/>
        <w:jc w:val="left"/>
      </w:pPr>
      <w:r>
        <w:rPr>
          <w:rFonts w:ascii="Times New Roman"/>
          <w:b/>
          <w:i w:val="false"/>
          <w:color w:val="000000"/>
        </w:rPr>
        <w:t xml:space="preserve"> Глава 3. Порядок определения прогнозного тарифа на поддержку возобновляемых источников энергии Единого закупщика электрической энергии на продажу электрической энергии на предстоящий расчетный период (календарный месяц)</w:t>
      </w:r>
    </w:p>
    <w:bookmarkEnd w:id="52"/>
    <w:bookmarkStart w:name="z56" w:id="53"/>
    <w:p>
      <w:pPr>
        <w:spacing w:after="0"/>
        <w:ind w:left="0"/>
        <w:jc w:val="both"/>
      </w:pPr>
      <w:r>
        <w:rPr>
          <w:rFonts w:ascii="Times New Roman"/>
          <w:b w:val="false"/>
          <w:i w:val="false"/>
          <w:color w:val="000000"/>
          <w:sz w:val="28"/>
        </w:rPr>
        <w:t>
      7. Прогнозные значения тарифа на поддержку возобновляемых источников энергии на первые два месяца функционирования единого закупщика электрической энергии рассчитываются единым закупщиком электрической энергии в следующем порядке:</w:t>
      </w:r>
    </w:p>
    <w:bookmarkEnd w:id="53"/>
    <w:bookmarkStart w:name="z57" w:id="54"/>
    <w:p>
      <w:pPr>
        <w:spacing w:after="0"/>
        <w:ind w:left="0"/>
        <w:jc w:val="both"/>
      </w:pPr>
      <w:r>
        <w:rPr>
          <w:rFonts w:ascii="Times New Roman"/>
          <w:b w:val="false"/>
          <w:i w:val="false"/>
          <w:color w:val="000000"/>
          <w:sz w:val="28"/>
        </w:rPr>
        <w:t>
      1) на основе фактических значений тарифа на поддержку возобновляемых источников энергии за май месяц 2023 года, рассчитывается 24 (двадцать четыре) значения типовой часовой цены;</w:t>
      </w:r>
    </w:p>
    <w:bookmarkEnd w:id="54"/>
    <w:bookmarkStart w:name="z58" w:id="55"/>
    <w:p>
      <w:pPr>
        <w:spacing w:after="0"/>
        <w:ind w:left="0"/>
        <w:jc w:val="both"/>
      </w:pPr>
      <w:r>
        <w:rPr>
          <w:rFonts w:ascii="Times New Roman"/>
          <w:b w:val="false"/>
          <w:i w:val="false"/>
          <w:color w:val="000000"/>
          <w:sz w:val="28"/>
        </w:rPr>
        <w:t>
      2) рассчитанные значения типовой часовой цены применяются к соответствующим часам на июль, август 2023 года, и становятся соответствующими прогнозными значениями тарифа на поддержку возобновляемых источников энергии на июль, август 2023 года.</w:t>
      </w:r>
    </w:p>
    <w:bookmarkEnd w:id="55"/>
    <w:bookmarkStart w:name="z59" w:id="56"/>
    <w:p>
      <w:pPr>
        <w:spacing w:after="0"/>
        <w:ind w:left="0"/>
        <w:jc w:val="both"/>
      </w:pPr>
      <w:r>
        <w:rPr>
          <w:rFonts w:ascii="Times New Roman"/>
          <w:b w:val="false"/>
          <w:i w:val="false"/>
          <w:color w:val="000000"/>
          <w:sz w:val="28"/>
        </w:rPr>
        <w:t>
      Каждое из 24 (двадцати четырех) значений типового часового тарифа рассчитывается по следующей формуле:</w:t>
      </w:r>
    </w:p>
    <w:bookmarkEnd w:id="56"/>
    <w:bookmarkStart w:name="z60"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4140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402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68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5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 значение типового часового тарифа, в тенге/кВт*ч (округляется до десятитысячных), без НДС;</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безразмерный коэффициент, значения которого изменяются от 1 до 24;</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3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36600" cy="393700"/>
                    </a:xfrm>
                    <a:prstGeom prst="rect">
                      <a:avLst/>
                    </a:prstGeom>
                  </pic:spPr>
                </pic:pic>
              </a:graphicData>
            </a:graphic>
          </wp:inline>
        </w:drawing>
      </w:r>
    </w:p>
    <w:p>
      <w:pPr>
        <w:spacing w:after="0"/>
        <w:ind w:left="0"/>
        <w:jc w:val="left"/>
      </w:pPr>
      <w:r>
        <w:rPr>
          <w:rFonts w:ascii="Times New Roman"/>
          <w:b w:val="false"/>
          <w:i w:val="false"/>
          <w:color w:val="000000"/>
          <w:sz w:val="28"/>
        </w:rPr>
        <w:t>количество часов в сутках;</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876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76300" cy="4953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фактическое значение расчетного тарифа на поддержку возобновляемых источников энергии на i-й час j-х суток на i-й час j-х суток мая 2023 года, в тенге/кВт*ч (округляется до десятитысячных), без НДС;</w:t>
      </w: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00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на i-й час j-х суток мая 2023 года, в кВт*ч (округляется до целых);</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36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36600" cy="520700"/>
                    </a:xfrm>
                    <a:prstGeom prst="rect">
                      <a:avLst/>
                    </a:prstGeom>
                  </pic:spPr>
                </pic:pic>
              </a:graphicData>
            </a:graphic>
          </wp:inline>
        </w:drawing>
      </w:r>
    </w:p>
    <w:p>
      <w:pPr>
        <w:spacing w:after="0"/>
        <w:ind w:left="0"/>
        <w:jc w:val="left"/>
      </w:pPr>
      <w:r>
        <w:rPr>
          <w:rFonts w:ascii="Times New Roman"/>
          <w:b w:val="false"/>
          <w:i w:val="false"/>
          <w:color w:val="000000"/>
          <w:sz w:val="28"/>
        </w:rPr>
        <w:t>– сумма по ;</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596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96900" cy="406400"/>
                    </a:xfrm>
                    <a:prstGeom prst="rect">
                      <a:avLst/>
                    </a:prstGeom>
                  </pic:spPr>
                </pic:pic>
              </a:graphicData>
            </a:graphic>
          </wp:inline>
        </w:drawing>
      </w:r>
    </w:p>
    <w:p>
      <w:pPr>
        <w:spacing w:after="0"/>
        <w:ind w:left="0"/>
        <w:jc w:val="left"/>
      </w:pPr>
      <w:r>
        <w:rPr>
          <w:rFonts w:ascii="Times New Roman"/>
          <w:b w:val="false"/>
          <w:i w:val="false"/>
          <w:color w:val="000000"/>
          <w:sz w:val="28"/>
        </w:rPr>
        <w:t>порядковый номер, изменяющийся от 1 до</w:t>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68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85800" cy="419100"/>
                    </a:xfrm>
                    <a:prstGeom prst="rect">
                      <a:avLst/>
                    </a:prstGeom>
                  </pic:spPr>
                </pic:pic>
              </a:graphicData>
            </a:graphic>
          </wp:inline>
        </w:drawing>
      </w:r>
    </w:p>
    <w:p>
      <w:pPr>
        <w:spacing w:after="0"/>
        <w:ind w:left="0"/>
        <w:jc w:val="left"/>
      </w:pPr>
      <w:r>
        <w:rPr>
          <w:rFonts w:ascii="Times New Roman"/>
          <w:b w:val="false"/>
          <w:i w:val="false"/>
          <w:color w:val="000000"/>
          <w:sz w:val="28"/>
        </w:rPr>
        <w:t>– безразмерный коэффициент, отражающий период, согласованный с уполномоченным органом.</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В качестве исходных цен на продажу электрической энергии, используемых при расчете почасовых средневзвешенных значений тарифа на поддержку возобновляемых источников энергии на i-й час j-х суток мая 2023 года, для энергопроизводящих организаций, использующих возобновляемые источники энергии, энергетическую утилизацию отходов, и имеющих заключенный с расчетно-финансовым центром долгосрочный договор купли – продажи электрической энергии, используются цены данных договоров.</w:t>
      </w:r>
    </w:p>
    <w:bookmarkEnd w:id="66"/>
    <w:bookmarkStart w:name="z70" w:id="67"/>
    <w:p>
      <w:pPr>
        <w:spacing w:after="0"/>
        <w:ind w:left="0"/>
        <w:jc w:val="both"/>
      </w:pPr>
      <w:r>
        <w:rPr>
          <w:rFonts w:ascii="Times New Roman"/>
          <w:b w:val="false"/>
          <w:i w:val="false"/>
          <w:color w:val="000000"/>
          <w:sz w:val="28"/>
        </w:rPr>
        <w:t>
      В качестве почасовых объемов электрической энергии на i-й час j-х суток мая 2023 года, используемых при расчете почасовых средневзвешенных значений тарифа на поддержку возобновляемых источников энергии на i-й час j-х суток мая 2023 года, используются часовые объемы производства (продажи) и потребления электрической энергии условных потребителей, включенные в соответствующие суточные графики производства-потребления электрической энергии, утвержденные системным оператором (с учетом корректировок).</w:t>
      </w:r>
    </w:p>
    <w:bookmarkEnd w:id="67"/>
    <w:bookmarkStart w:name="z71" w:id="68"/>
    <w:p>
      <w:pPr>
        <w:spacing w:after="0"/>
        <w:ind w:left="0"/>
        <w:jc w:val="both"/>
      </w:pPr>
      <w:r>
        <w:rPr>
          <w:rFonts w:ascii="Times New Roman"/>
          <w:b w:val="false"/>
          <w:i w:val="false"/>
          <w:color w:val="000000"/>
          <w:sz w:val="28"/>
        </w:rPr>
        <w:t>
      8. Прогнозные значения тарифа на поддержку возобновляемых источников энергии рассчитываются единым закупщиком электрической энергии ежемесячно на предстоящий расчетный период (календарный месяц).</w:t>
      </w:r>
    </w:p>
    <w:bookmarkEnd w:id="68"/>
    <w:bookmarkStart w:name="z72" w:id="69"/>
    <w:p>
      <w:pPr>
        <w:spacing w:after="0"/>
        <w:ind w:left="0"/>
        <w:jc w:val="both"/>
      </w:pPr>
      <w:r>
        <w:rPr>
          <w:rFonts w:ascii="Times New Roman"/>
          <w:b w:val="false"/>
          <w:i w:val="false"/>
          <w:color w:val="000000"/>
          <w:sz w:val="28"/>
        </w:rPr>
        <w:t>
      9. Прогнозные значения тарифа на поддержку возобновляемых источников энергии на предстоящий расчетный период (за исключением июля, августа 2023 года) приравниваются к фактическим значениям тарифа на поддержку возобновляемых источников энергии на часы расчетного периода (календарного месяца), предшествующего текущему расчетному периоду (календарному месяцу).</w:t>
      </w:r>
    </w:p>
    <w:bookmarkEnd w:id="69"/>
    <w:bookmarkStart w:name="z73" w:id="70"/>
    <w:p>
      <w:pPr>
        <w:spacing w:after="0"/>
        <w:ind w:left="0"/>
        <w:jc w:val="both"/>
      </w:pPr>
      <w:r>
        <w:rPr>
          <w:rFonts w:ascii="Times New Roman"/>
          <w:b w:val="false"/>
          <w:i w:val="false"/>
          <w:color w:val="000000"/>
          <w:sz w:val="28"/>
        </w:rPr>
        <w:t xml:space="preserve">
      10. Прогнозные значения тарифа на поддержку возобновляемых источников энергии, определяемые в соответствии с настоящей главой, применяются для целей предоплаты согласно Правилам оптового рынка электрической энергии,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№106 (зарегистрирован в Реестре государственной регистрации нормативных правовых актов за №10531).</w:t>
      </w:r>
    </w:p>
    <w:bookmarkEnd w:id="70"/>
    <w:bookmarkStart w:name="z74" w:id="71"/>
    <w:p>
      <w:pPr>
        <w:spacing w:after="0"/>
        <w:ind w:left="0"/>
        <w:jc w:val="left"/>
      </w:pPr>
      <w:r>
        <w:rPr>
          <w:rFonts w:ascii="Times New Roman"/>
          <w:b/>
          <w:i w:val="false"/>
          <w:color w:val="000000"/>
        </w:rPr>
        <w:t xml:space="preserve"> Глава 4. Порядок расчета фактического тарифа на поддержку возобновляемых источников энергии Единого закупщика электрической энергии на продажу электрической энергии на конкретный час суток</w:t>
      </w:r>
    </w:p>
    <w:bookmarkEnd w:id="71"/>
    <w:bookmarkStart w:name="z75" w:id="72"/>
    <w:p>
      <w:pPr>
        <w:spacing w:after="0"/>
        <w:ind w:left="0"/>
        <w:jc w:val="both"/>
      </w:pPr>
      <w:r>
        <w:rPr>
          <w:rFonts w:ascii="Times New Roman"/>
          <w:b w:val="false"/>
          <w:i w:val="false"/>
          <w:color w:val="000000"/>
          <w:sz w:val="28"/>
        </w:rPr>
        <w:t>
      11. Фактическое значение тарифа на поддержку возобновляемых источников энергии за соответствующий час суток расчетного периода (календарного месяца) определяется по следующей формуле:</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58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6581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054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на поддержку возобновляемых источников энергии за соответствующий час суток расчетного периода (календарного месяца), в тенге/кВт*ч (округляется до десятитысячных);</w:t>
      </w:r>
      <w:r>
        <w:br/>
      </w:r>
      <w:r>
        <w:rPr>
          <w:rFonts w:ascii="Times New Roman"/>
          <w:b w:val="false"/>
          <w:i w:val="false"/>
          <w:color w:val="000000"/>
          <w:sz w:val="28"/>
        </w:rPr>
        <w:t>
</w:t>
      </w:r>
      <w:r>
        <w:br/>
      </w:r>
    </w:p>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фактические затраты на поддержку использования возобновляемых источников энергии за соответствующий час суток, приходящиеся на субъектов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субъектов оптового рынка электрической энергии, включенных в список дифференциации, а также субъектов оптового рынка электрической энергии, являющихся условными потребителями),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73100" cy="393700"/>
                    </a:xfrm>
                    <a:prstGeom prst="rect">
                      <a:avLst/>
                    </a:prstGeom>
                  </pic:spPr>
                </pic:pic>
              </a:graphicData>
            </a:graphic>
          </wp:inline>
        </w:drawing>
      </w:r>
    </w:p>
    <w:p>
      <w:pPr>
        <w:spacing w:after="0"/>
        <w:ind w:left="0"/>
        <w:jc w:val="left"/>
      </w:pPr>
      <w:r>
        <w:rPr>
          <w:rFonts w:ascii="Times New Roman"/>
          <w:b w:val="false"/>
          <w:i w:val="false"/>
          <w:color w:val="000000"/>
          <w:sz w:val="28"/>
        </w:rPr>
        <w:t>– объем электрической энергии, купленный за соответствующий час суток у единого закупщика электрической энергии</w:t>
      </w:r>
    </w:p>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условным потребителем и включенный в соответствующие суточные графики производства-потребления электрической энергии, утвержденные системным оператором (с учетом корректировок),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количество условных потребителей, купивших электрическую энергию у единого закупщика электрической энергии за соответствующий час суток;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914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плановые затраты расчетно-финансового центра на формирование резервного фонда за соответствующий расчетный период за покупку электрической энергии от энергопроизводящих организаций, использующих возобновляемые источники энергии и имеющих заключенный с с расчетно-финансовым центром долгосрочный договор купли–продажи электрической энергии,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утвержденными приказом исполняющий обязанности Министра энергетики Республики Казахстан от 29 июля 2016 года № 361 (зарегистрирован в Реестре государственной регистрации нормативных правовых актов за № 14210) (далее – Правила резервного фонда), в тенге без НДС;</w:t>
      </w:r>
      <w:r>
        <w:br/>
      </w:r>
      <w:r>
        <w:rPr>
          <w:rFonts w:ascii="Times New Roman"/>
          <w:b w:val="false"/>
          <w:i w:val="false"/>
          <w:color w:val="000000"/>
          <w:sz w:val="28"/>
        </w:rPr>
        <w:t>
</w:t>
      </w:r>
      <w:r>
        <w:br/>
      </w:r>
    </w:p>
    <w:p>
      <w:pPr>
        <w:spacing w:after="0"/>
        <w:ind w:left="0"/>
        <w:jc w:val="both"/>
      </w:pPr>
      <w:r>
        <w:drawing>
          <wp:inline distT="0" distB="0" distL="0" distR="0">
            <wp:extent cx="85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50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w:t>
      </w:r>
    </w:p>
    <w:p>
      <w:pPr>
        <w:spacing w:after="0"/>
        <w:ind w:left="0"/>
        <w:jc w:val="both"/>
      </w:pPr>
      <w:r>
        <w:drawing>
          <wp:inline distT="0" distB="0" distL="0" distR="0">
            <wp:extent cx="342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энергопроизводящей организации, использующей возобновляемые источники энергии (энергетическую утилизацию отходов), заключенного с единым закупщиком электрической энергии,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w:t>
      </w:r>
    </w:p>
    <w:p>
      <w:pPr>
        <w:spacing w:after="0"/>
        <w:ind w:left="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на данный час суток в рамках долгосрочного договора купли – продажи электрической энергии, заключенного с единым закупщиком электрической энергии,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800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00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цена долгосрочного договора купли – продажи электрической энергии </w:t>
      </w:r>
    </w:p>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энергопроизводящей организации, использующей возобновляемые источники энергии (энергетическую утилизацию отходов), заключенного с расчетно-финансовым центром,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76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w:t>
      </w:r>
    </w:p>
    <w:p>
      <w:pPr>
        <w:spacing w:after="0"/>
        <w:ind w:left="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за расчетный период (календарный месяц), к которому относится данный час суток, согласно фактическому балансу производства-потребления на оптовом рынке электрической энергии, в рамках долгосрочного договора купли – продажи электрической энергии, заключенного с расчетно-финансовым центром,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фактические затраты единого закупщика электрической энергии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 без НДС (округляется до сотых), определяемые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3200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200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тариф системного оператора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тенге/кВт*ч без НДС,</w:t>
      </w:r>
      <w:r>
        <w:br/>
      </w:r>
      <w:r>
        <w:rPr>
          <w:rFonts w:ascii="Times New Roman"/>
          <w:b w:val="false"/>
          <w:i w:val="false"/>
          <w:color w:val="000000"/>
          <w:sz w:val="28"/>
        </w:rPr>
        <w:t>
</w:t>
      </w:r>
      <w:r>
        <w:br/>
      </w:r>
    </w:p>
    <w:p>
      <w:pPr>
        <w:spacing w:after="0"/>
        <w:ind w:left="0"/>
        <w:jc w:val="both"/>
      </w:pP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990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электрической энергии, который за соответствующий расчетный период (календарный месяц) выработали энергопроизводящие организации, использующие возобновляемые источники энергии (энергетическую утилизацию отходов) и имеющие заключенный с единым закупщиком электрической энергии долгосрочный договор купли – продажи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понесенные на балансирующем рынке электрической энергии (за вычетом доходов), за соответствующий расчетный период (календарный месяц),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связанные с осуществлением его деятельности, за соответствующий расчетный период (календарный месяц), в тенге без НДС;</w:t>
      </w:r>
      <w:r>
        <w:br/>
      </w:r>
      <w:r>
        <w:rPr>
          <w:rFonts w:ascii="Times New Roman"/>
          <w:b w:val="false"/>
          <w:i w:val="false"/>
          <w:color w:val="000000"/>
          <w:sz w:val="28"/>
        </w:rPr>
        <w:t>
</w:t>
      </w:r>
      <w:r>
        <w:br/>
      </w:r>
    </w:p>
    <w:p>
      <w:pPr>
        <w:spacing w:after="0"/>
        <w:ind w:left="0"/>
        <w:jc w:val="both"/>
      </w:pPr>
      <w:r>
        <w:drawing>
          <wp:inline distT="0" distB="0" distL="0" distR="0">
            <wp:extent cx="402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025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5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58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централизованной покупки и продажи электрической энергии, установленная согласно Правилам ценообразования на общественно значимых рынках,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февраля 2017 года № 36 (зарегистрирован в Реестре государственной регистрации нормативных правовых актов за № 14778) (далее – Правила ценообразования), тенге на 1 кВтч;</w:t>
      </w:r>
      <w:r>
        <w:br/>
      </w:r>
      <w:r>
        <w:rPr>
          <w:rFonts w:ascii="Times New Roman"/>
          <w:b w:val="false"/>
          <w:i w:val="false"/>
          <w:color w:val="000000"/>
          <w:sz w:val="28"/>
        </w:rPr>
        <w:t>
</w:t>
      </w:r>
      <w:r>
        <w:br/>
      </w:r>
    </w:p>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за соответствующий час суток у единого закупщика электрической энергии </w:t>
      </w:r>
    </w:p>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субъектом оптового рынка электрической энергии, в тенге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разница фактических затрат единого закупщика электрической энергии, связанных с осуществлением его деятельности и затрат единого закупщика электрической энергии, связанных с осуществлением его деятельности на календарный год, учтенных при формировании цены централизованной покупки и продажи электрической энергии, устанавливаемой согласно Правилам ценообразования в тенге (округляется до сотых), рассчитываемая один раз в год по итогам календарного года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3098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98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1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016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единого закупщика электрической энергии, связанные с осуществлением его деятельности на календарный год, учтенные при формировании цены централизованной покупки и продажи электрической энергии, устанавливаемой согласно Правилам ценообразования, в тенге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2895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895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обоснованные затраты единого закупщика электрической энергии в предстоящем календарном году, связанные с осуществлением его деятельности по централизованной покупке и продаже электрической энергии, из расчета на один киловатт-час электрической энергии, сформированные согласно </w:t>
      </w:r>
      <w:r>
        <w:rPr>
          <w:rFonts w:ascii="Times New Roman"/>
          <w:b w:val="false"/>
          <w:i w:val="false"/>
          <w:color w:val="000000"/>
          <w:sz w:val="28"/>
        </w:rPr>
        <w:t>Правилам</w:t>
      </w:r>
      <w:r>
        <w:rPr>
          <w:rFonts w:ascii="Times New Roman"/>
          <w:b w:val="false"/>
          <w:i w:val="false"/>
          <w:color w:val="000000"/>
          <w:sz w:val="28"/>
        </w:rPr>
        <w:t xml:space="preserve"> ценообразования, в тенге (округляется до десятых);</w:t>
      </w:r>
      <w:r>
        <w:br/>
      </w:r>
      <w:r>
        <w:rPr>
          <w:rFonts w:ascii="Times New Roman"/>
          <w:b w:val="false"/>
          <w:i w:val="false"/>
          <w:color w:val="000000"/>
          <w:sz w:val="28"/>
        </w:rPr>
        <w:t>
</w:t>
      </w:r>
      <w:r>
        <w:br/>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суммы по </w:t>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r;</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общее количество субъектов оптового рынка электрической энергии, купивших электрическую энергию у единого закупщика электрической энергии за соответствующий час суток.</w:t>
      </w:r>
    </w:p>
    <w:p>
      <w:pPr>
        <w:spacing w:after="0"/>
        <w:ind w:left="0"/>
        <w:jc w:val="both"/>
      </w:pPr>
      <w:r>
        <w:rPr>
          <w:rFonts w:ascii="Times New Roman"/>
          <w:b w:val="false"/>
          <w:i w:val="false"/>
          <w:color w:val="000000"/>
          <w:sz w:val="28"/>
        </w:rPr>
        <w:t>
      Безразмерный коэффициент, представляющий из себя долю фактических затрат на поддержку использования возобновляемых источников энергии за соответствующий час суток, приходящуюся на субъектов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субъектов оптового рынка электрической энергии, включенных в список адресной поддержки, а также субъектов оптового рынка электрической энергии, являющихся условными потребителями) (s),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1275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874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приобретенный у единого закупщика электрической энергии субъектами оптового рынка электрической энергии, включенный в соответствующий суточный график производства-потребления электрической энергии, утвержденный системным оператором (с учетом корректировок) на данный час суток, за исключением объема, приобретенного у единого закупщика электрической энергии субъектами, осуществляющими деятельность по цифровому майнингу, субъектами других стран и (или) уполномоченными организациями, и минимально допустимых часовых объемов покупки электрической энергии, определяемых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255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потребления электрической энергии, включенный в соответствующий суточный график производства-потребления электрической энергии, утвержденный системным оператором (с учетом корректировок) на данный час суток условных потребителей, за исключением объема электрической энергии, приобретенного условными потребителями у единого закупщика электрической энергии (в части часового объема покупки электрической энергии у единого закупщика электрической энергии сверх минимально допустимого часового объема заявки на покупку),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54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054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суммы по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86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k, r, соответственно;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количество условных потребителей за данный час суток;</w:t>
      </w:r>
    </w:p>
    <w:p>
      <w:pPr>
        <w:spacing w:after="0"/>
        <w:ind w:left="0"/>
        <w:jc w:val="both"/>
      </w:pPr>
      <w:r>
        <w:rPr>
          <w:rFonts w:ascii="Times New Roman"/>
          <w:b w:val="false"/>
          <w:i w:val="false"/>
          <w:color w:val="000000"/>
          <w:sz w:val="28"/>
        </w:rPr>
        <w:t>
      r – общее количество субъектов оптового рынка электрической энергии за данный час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энергетики РК от 26.04.2024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73"/>
    <w:p>
      <w:pPr>
        <w:spacing w:after="0"/>
        <w:ind w:left="0"/>
        <w:jc w:val="both"/>
      </w:pPr>
      <w:r>
        <w:rPr>
          <w:rFonts w:ascii="Times New Roman"/>
          <w:b w:val="false"/>
          <w:i w:val="false"/>
          <w:color w:val="000000"/>
          <w:sz w:val="28"/>
        </w:rPr>
        <w:t>
      12. Затраты на поддержку возобновляемых источников энергии включают в себя:</w:t>
      </w:r>
    </w:p>
    <w:bookmarkEnd w:id="73"/>
    <w:bookmarkStart w:name="z113" w:id="74"/>
    <w:p>
      <w:pPr>
        <w:spacing w:after="0"/>
        <w:ind w:left="0"/>
        <w:jc w:val="both"/>
      </w:pPr>
      <w:r>
        <w:rPr>
          <w:rFonts w:ascii="Times New Roman"/>
          <w:b w:val="false"/>
          <w:i w:val="false"/>
          <w:color w:val="000000"/>
          <w:sz w:val="28"/>
        </w:rPr>
        <w:t>
      1) затраты единого закупщика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w:t>
      </w:r>
    </w:p>
    <w:bookmarkEnd w:id="74"/>
    <w:bookmarkStart w:name="z114" w:id="75"/>
    <w:p>
      <w:pPr>
        <w:spacing w:after="0"/>
        <w:ind w:left="0"/>
        <w:jc w:val="both"/>
      </w:pPr>
      <w:r>
        <w:rPr>
          <w:rFonts w:ascii="Times New Roman"/>
          <w:b w:val="false"/>
          <w:i w:val="false"/>
          <w:color w:val="000000"/>
          <w:sz w:val="28"/>
        </w:rPr>
        <w:t>
      2) затраты на услуги по организации балансирования производства-потребления электрической энергии, затраты, понесенные на балансирующем рынке электрической энергии (за вычетом доходов);</w:t>
      </w:r>
    </w:p>
    <w:bookmarkEnd w:id="75"/>
    <w:bookmarkStart w:name="z115" w:id="76"/>
    <w:p>
      <w:pPr>
        <w:spacing w:after="0"/>
        <w:ind w:left="0"/>
        <w:jc w:val="both"/>
      </w:pPr>
      <w:r>
        <w:rPr>
          <w:rFonts w:ascii="Times New Roman"/>
          <w:b w:val="false"/>
          <w:i w:val="false"/>
          <w:color w:val="000000"/>
          <w:sz w:val="28"/>
        </w:rPr>
        <w:t xml:space="preserve">
      3) затраты на формирование резервного фонда, определяемые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резервного фонда;</w:t>
      </w:r>
    </w:p>
    <w:bookmarkEnd w:id="76"/>
    <w:bookmarkStart w:name="z116" w:id="77"/>
    <w:p>
      <w:pPr>
        <w:spacing w:after="0"/>
        <w:ind w:left="0"/>
        <w:jc w:val="both"/>
      </w:pPr>
      <w:r>
        <w:rPr>
          <w:rFonts w:ascii="Times New Roman"/>
          <w:b w:val="false"/>
          <w:i w:val="false"/>
          <w:color w:val="000000"/>
          <w:sz w:val="28"/>
        </w:rPr>
        <w:t xml:space="preserve">
      4) операционные затраты Единого закупщика электрической энергии, определяемые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ценообразования;</w:t>
      </w:r>
    </w:p>
    <w:bookmarkEnd w:id="77"/>
    <w:bookmarkStart w:name="z117" w:id="78"/>
    <w:p>
      <w:pPr>
        <w:spacing w:after="0"/>
        <w:ind w:left="0"/>
        <w:jc w:val="both"/>
      </w:pPr>
      <w:r>
        <w:rPr>
          <w:rFonts w:ascii="Times New Roman"/>
          <w:b w:val="false"/>
          <w:i w:val="false"/>
          <w:color w:val="000000"/>
          <w:sz w:val="28"/>
        </w:rPr>
        <w:t>
      5) затраты Единого закупщика электрической энергии, понесенные на балансирующем рынке электрической энергии (за вычетом доходов).</w:t>
      </w:r>
    </w:p>
    <w:bookmarkEnd w:id="78"/>
    <w:bookmarkStart w:name="z118" w:id="79"/>
    <w:p>
      <w:pPr>
        <w:spacing w:after="0"/>
        <w:ind w:left="0"/>
        <w:jc w:val="both"/>
      </w:pPr>
      <w:r>
        <w:rPr>
          <w:rFonts w:ascii="Times New Roman"/>
          <w:b w:val="false"/>
          <w:i w:val="false"/>
          <w:color w:val="000000"/>
          <w:sz w:val="28"/>
        </w:rPr>
        <w:t xml:space="preserve">
      13. Операционные затраты Единого закупщика электрической энергии ежегодно рассчитываются и утверждаются согласно </w:t>
      </w:r>
      <w:r>
        <w:rPr>
          <w:rFonts w:ascii="Times New Roman"/>
          <w:b w:val="false"/>
          <w:i w:val="false"/>
          <w:color w:val="000000"/>
          <w:sz w:val="28"/>
        </w:rPr>
        <w:t>Правилам</w:t>
      </w:r>
      <w:r>
        <w:rPr>
          <w:rFonts w:ascii="Times New Roman"/>
          <w:b w:val="false"/>
          <w:i w:val="false"/>
          <w:color w:val="000000"/>
          <w:sz w:val="28"/>
        </w:rPr>
        <w:t xml:space="preserve"> ценообразования.</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определения тарифа</w:t>
            </w:r>
            <w:r>
              <w:br/>
            </w:r>
            <w:r>
              <w:rPr>
                <w:rFonts w:ascii="Times New Roman"/>
                <w:b w:val="false"/>
                <w:i w:val="false"/>
                <w:color w:val="000000"/>
                <w:sz w:val="20"/>
              </w:rPr>
              <w:t>на поддержку возобновляемых</w:t>
            </w:r>
            <w:r>
              <w:br/>
            </w:r>
            <w:r>
              <w:rPr>
                <w:rFonts w:ascii="Times New Roman"/>
                <w:b w:val="false"/>
                <w:i w:val="false"/>
                <w:color w:val="000000"/>
                <w:sz w:val="20"/>
              </w:rPr>
              <w:t>источников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21" w:id="80"/>
    <w:p>
      <w:pPr>
        <w:spacing w:after="0"/>
        <w:ind w:left="0"/>
        <w:jc w:val="both"/>
      </w:pPr>
      <w:r>
        <w:rPr>
          <w:rFonts w:ascii="Times New Roman"/>
          <w:b w:val="false"/>
          <w:i w:val="false"/>
          <w:color w:val="000000"/>
          <w:sz w:val="28"/>
        </w:rPr>
        <w:t>
      Прогнозные объемы выработки, отпуска в сети электрической энергии ___________________________________________________ на 202_ год (Наименование энергопроизводящей организации, юридического лица)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84"/>
    <w:p>
      <w:pPr>
        <w:spacing w:after="0"/>
        <w:ind w:left="0"/>
        <w:jc w:val="both"/>
      </w:pPr>
      <w:r>
        <w:rPr>
          <w:rFonts w:ascii="Times New Roman"/>
          <w:b w:val="false"/>
          <w:i w:val="false"/>
          <w:color w:val="000000"/>
          <w:sz w:val="28"/>
        </w:rPr>
        <w:t>
      Первый руководитель _________________________________________ (фамилия, имя, отчество (при наличии), подпись)</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88" w:id="85"/>
    <w:p>
      <w:pPr>
        <w:spacing w:after="0"/>
        <w:ind w:left="0"/>
        <w:jc w:val="both"/>
      </w:pPr>
      <w:r>
        <w:rPr>
          <w:rFonts w:ascii="Times New Roman"/>
          <w:b w:val="false"/>
          <w:i w:val="false"/>
          <w:color w:val="000000"/>
          <w:sz w:val="28"/>
        </w:rPr>
        <w:t>
      Прогнозные объемы потребления электрической энергии________________________ на 202_ год (наименование потребителя электрической энергии, за исключением субъектов оптового рынка электрической энергии, являющихся условными потребителями)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8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88"/>
    <w:p>
      <w:pPr>
        <w:spacing w:after="0"/>
        <w:ind w:left="0"/>
        <w:jc w:val="both"/>
      </w:pPr>
      <w:r>
        <w:rPr>
          <w:rFonts w:ascii="Times New Roman"/>
          <w:b w:val="false"/>
          <w:i w:val="false"/>
          <w:color w:val="000000"/>
          <w:sz w:val="28"/>
        </w:rPr>
        <w:t>
      Первый руководитель _________________________________________ (фамилия, имя, отчество (при наличии), подпись)</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223" w:id="89"/>
    <w:p>
      <w:pPr>
        <w:spacing w:after="0"/>
        <w:ind w:left="0"/>
        <w:jc w:val="both"/>
      </w:pPr>
      <w:r>
        <w:rPr>
          <w:rFonts w:ascii="Times New Roman"/>
          <w:b w:val="false"/>
          <w:i w:val="false"/>
          <w:color w:val="000000"/>
          <w:sz w:val="28"/>
        </w:rPr>
        <w:t>
      Прогнозные объемы потребления электрической энергии ________ на 202_ год (Наименование условного потребителя, являющегося прямым потребителем)</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9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условного потребителя, являющегося прямым потребителем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потребления электрической энергии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отпуска в сеть электрической энергии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потребления электрической энергии от ЭПО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94"/>
    <w:p>
      <w:pPr>
        <w:spacing w:after="0"/>
        <w:ind w:left="0"/>
        <w:jc w:val="both"/>
      </w:pPr>
      <w:r>
        <w:rPr>
          <w:rFonts w:ascii="Times New Roman"/>
          <w:b w:val="false"/>
          <w:i w:val="false"/>
          <w:color w:val="000000"/>
          <w:sz w:val="28"/>
        </w:rPr>
        <w:t>
      Первый руководитель условного потребителя, являющегося прямым потребителем электрической энергии _________________________________________ (фамилия, имя, отчество (при наличии), подпись)</w:t>
      </w:r>
    </w:p>
    <w:bookmarkEnd w:id="94"/>
    <w:bookmarkStart w:name="z381" w:id="95"/>
    <w:p>
      <w:pPr>
        <w:spacing w:after="0"/>
        <w:ind w:left="0"/>
        <w:jc w:val="both"/>
      </w:pPr>
      <w:r>
        <w:rPr>
          <w:rFonts w:ascii="Times New Roman"/>
          <w:b w:val="false"/>
          <w:i w:val="false"/>
          <w:color w:val="000000"/>
          <w:sz w:val="28"/>
        </w:rPr>
        <w:t>
      Первый руководитель энергопроизводящей организации ________________________________ (фамилия, имя, отчество (при наличии), подпись)</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383" w:id="96"/>
    <w:p>
      <w:pPr>
        <w:spacing w:after="0"/>
        <w:ind w:left="0"/>
        <w:jc w:val="both"/>
      </w:pPr>
      <w:r>
        <w:rPr>
          <w:rFonts w:ascii="Times New Roman"/>
          <w:b w:val="false"/>
          <w:i w:val="false"/>
          <w:color w:val="000000"/>
          <w:sz w:val="28"/>
        </w:rPr>
        <w:t>
      Прогнозные объемы потребления электрической энергии ________ на 202_ год (Наименование условного потребителя, являющегося промышленным комплексом)</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9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условного потребителя, являющегося промышленным комплексом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потребления электрической энергии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отпуска в сеть электрической энергии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9"/>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 w:id="100"/>
    <w:p>
      <w:pPr>
        <w:spacing w:after="0"/>
        <w:ind w:left="0"/>
        <w:jc w:val="both"/>
      </w:pPr>
      <w:r>
        <w:rPr>
          <w:rFonts w:ascii="Times New Roman"/>
          <w:b w:val="false"/>
          <w:i w:val="false"/>
          <w:color w:val="000000"/>
          <w:sz w:val="28"/>
        </w:rPr>
        <w:t>
      Первый руководитель условного потребителя, являющегося промышленным комплексом _________________________________ (фамилия, имя, отчество (при наличии), подпись)</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bl>
    <w:bookmarkStart w:name="z458" w:id="101"/>
    <w:p>
      <w:pPr>
        <w:spacing w:after="0"/>
        <w:ind w:left="0"/>
        <w:jc w:val="both"/>
      </w:pPr>
      <w:r>
        <w:rPr>
          <w:rFonts w:ascii="Times New Roman"/>
          <w:b w:val="false"/>
          <w:i w:val="false"/>
          <w:color w:val="000000"/>
          <w:sz w:val="28"/>
        </w:rPr>
        <w:t>
      Прогнозные объемы потребления электрической энергии ________ на 202_ год (Наименование условного потребителя, являющегося квалифицированным потребителем)</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0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условного потребителя, являющегося квалифицированным потребителем</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потребления электрической энергии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выработки электрической энергии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0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ВИЭ</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отпуска в сеть электрической энергии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1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0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объемы потребления электрической энергии от ЭПО</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7" w:id="108"/>
      <w:r>
        <w:rPr>
          <w:rFonts w:ascii="Times New Roman"/>
          <w:b w:val="false"/>
          <w:i w:val="false"/>
          <w:color w:val="000000"/>
          <w:sz w:val="28"/>
        </w:rPr>
        <w:t>
      Первый руководитель условного потребителя, являющегося</w:t>
      </w:r>
    </w:p>
    <w:bookmarkEnd w:id="108"/>
    <w:p>
      <w:pPr>
        <w:spacing w:after="0"/>
        <w:ind w:left="0"/>
        <w:jc w:val="both"/>
      </w:pPr>
      <w:r>
        <w:rPr>
          <w:rFonts w:ascii="Times New Roman"/>
          <w:b w:val="false"/>
          <w:i w:val="false"/>
          <w:color w:val="000000"/>
          <w:sz w:val="28"/>
        </w:rPr>
        <w:t xml:space="preserve"> квалифицированным потребителем 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Первый руководитель энергопроизводящей организации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Первый руководитель энергопроизводящей организации, использующей ВИЭ</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