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6d06" w14:textId="3f96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Енбекшильдерскому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12 ноября 2015 года № а-10/219. Зарегистрировано Департаментом юстиции Акмолинской области 30 ноября 2015 года № 5107. Утратило силу постановлением акимата Енбекшильдерского района Акмолинской области от 22 апреля 2016 года № а-4/73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Енбекшильдерского района Акмолинской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а-4/73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предложения на общественные работы по Енбекшильдерскому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 по Енбекшильдерскому району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Ахметову О.Т.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12 " ноября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а-10/219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предложения на общественные работы по Енбекшильдерскому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2"/>
        <w:gridCol w:w="4612"/>
        <w:gridCol w:w="2563"/>
        <w:gridCol w:w="2563"/>
      </w:tblGrid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Степняк"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Ангалбатырского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Бирсуатского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Валихановского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Енбекшильдерского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Заураловского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Ульгинского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Заозерное"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Кенащи"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Краснофлотское"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Мамай"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12 " ноября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а-10/219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 по Енбекшильдерскому району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2415"/>
        <w:gridCol w:w="1152"/>
        <w:gridCol w:w="3546"/>
        <w:gridCol w:w="2114"/>
        <w:gridCol w:w="1106"/>
        <w:gridCol w:w="625"/>
      </w:tblGrid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Степняк"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Ангалбатырскогосельского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Бирсуатского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Валихановского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Енбекшильдерского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Заураловского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Ульгинского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Заозерное"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Кенащи"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Краснофлотское"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Мамай"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