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de73" w14:textId="4efd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Бурабайского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24 июля 2015 года № 5С-44/3. Зарегистрировано Департаментом юстиции Акмолинской области 20 августа 2015 года № 4952. Утратило силу решением Бурабайского районного маслихата Акмолинской области от 30 января 2018 года № 6С-24/6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30.01.2018 </w:t>
      </w:r>
      <w:r>
        <w:rPr>
          <w:rFonts w:ascii="Times New Roman"/>
          <w:b w:val="false"/>
          <w:i w:val="false"/>
          <w:color w:val="ff0000"/>
          <w:sz w:val="28"/>
        </w:rPr>
        <w:t>№ 6С-24/6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девять раз на не используемые в соответствии с земельным законодательством Республики Казахстан земли сельскохозяйственного назначения Бурабайского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XLIV 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Т.Джалмагамбетов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