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bb88" w14:textId="d17b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государственой услуги в области промышленности и экспортного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августа 2015 года № 309. Зарегистрировано Департаментом юстиции Актюбинской области 21 сентября 2015 года № 4519. Утратило силу постановлением акимата Актюбинской области от 29 августа 2016 года № 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29.08.2016 № 374.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563 "Об утверждении стандартов государственных услуг в области промышленности и экспортного контроля"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энергетики и жилищно-комунального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мая 2014 года № 168 "Об утверждении регламента государственной услуги в области промышленности и экспортного контроля" (зарегистрированное в реестре государственной регистрации нормативных правовых актов № 3954, опубликованное 8 апреля 2014 года в газетах "Ақтөбе" и "Актюбинский вестник")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Джумагазиева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563 "Об утверждении стандартов государственных услуг в области промышленности и экспортного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17 августа 2015 года № 309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(далее – государственная услуга) оказывается государственным учреждением "Управление энергетики и жилищно-коммунального хозяйства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 и (или) приложение к лицензии, переоформленная лицензия и (или) приложение к лицензии, дубликат лицензии и (или) приложения к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563 "Об утверждении стандартов государственных услуг в области промышленности и экспортного контроля"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к услугодателю: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получения лицензии и приложения к лицензии: заявление для юридического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переоформления лицензии и (или) приложения к лицензии: заявление для юридического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получения дубликата лицензии и (или) приложения к лицензии, в случае отсутствия возможности получения сведений о лицензии из соответствующих информационных систем: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получения лицензии и приложения к лицензии: заявление для юридического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электронной цифровой подписью (далее -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переоформления лицензии и (или) приложения к лицензии: заявление для юридического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получения дубликата лицензии и (или) приложения к лицензии, в случае отсутствия возможности получения сведений о лицензии из соответствующих информационных систем: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принятие и регистрация документов,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документов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услугодателя проверяет документы на предмет полноты.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проверка документов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факта неполноты представленных документов ответственный исполнитель услугодателя подготавливает мотивированный отказ в дальнейшем рассмотрении заявления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подготовка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полном пакете документов ответственный исполнитель услугодателя рассматривает в течение 13 (тринадцати) рабочих дней поступившие документы, оформляет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передача руководителю услугодателя для подписания оформленную лицензию и (или) приложения к лицензии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подписывает в течение 1 (одного) часа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лицензии и (или) приложения к лицензии либо мотивированного ответа об отказе в оказании государственной услуги специалисту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лицензию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 и (или) приложении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принятие и регистрация документов,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документов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проверяет документы на предмет полноты.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проверка документов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факта неполноты представленных документов ответственный исполнитель услугодателя подготавливает мотивированный отказ в дальнейшем рассмотрении заявления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подготовка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полном пакете документов ответственный исполнитель услугодателя рассматривает в течение 1 (одного) рабочего дня поступившие документы, переоформляет лицензию и (или) приложения к лицензии либо подготавливает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передача руководителю услугодателя для подписания лицензии и (или) приложения к лицензии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руководитель услугодателя подписывает в течение 1 (одного) часа лицензию и (или) приложения к лицензии либо мотивированный ответ об отказе в оказании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лицензии и (или) приложения к лицензии либо мотивированного ответа об отказе в оказании государственной услуги специалисту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специалист канцелярии услугодателя (нарочно либо посредством почтовой связи) выдает в течение 15 (пятнадцати) минут лицензию и (или) приложения к лицензии либо мотивированный ответ об отказе в оказании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 и (или) приложения к лицензии в случае реорганизации услугополучателя в форме выделения и 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принятие и регистрация документов,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документов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услугодателя проверяет документы на предмет полноты.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проверка документов на предмет полноты.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установления факта неполноты представленных документов ответственный исполнитель услугодателя подготавливает мотивированный отказ в дальнейшем рассмотрении заявления в течение 2 (двух)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подготовка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полном пакете документов ответственный исполнитель услугодателя рассматривает в течение 13 (тринадцати) рабочих дней поступившие документы, переоформляет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передача руководителю услугодателя для подписания переоформленную лицензию и (или) приложения к лицензии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подписывает в течение 1 (одного) часа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лицензии и (или) приложения к лицензии либо мотивированного ответа об отказе в оказании государственной услуги специалисту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лицензию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 и (или) приложении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принятие и регистрация документов,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документов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в течение 2 (двух) рабочих дней поступившие документы, готовит дубликат лицензии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передача руководителю услугодателя для подписания дубликата лицензии и (или) приложения к лицензии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подписывает в течение 1 (одного) часа дубликат лицензии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дубликата лицензии и (или) приложения к лицензии либо мотивированного ответа об отказе в оказании государственной услуги специалисту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дубликат лицензии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процедуре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проверяет документы на предмет полноты.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факта неполноты представленных документов ответственный исполнитель услугодателя подготавливает мотивированный отказ в дальнейшем рассмотрении заявления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полном пакете документов ответственный исполнитель услугодателя рассматривает в течение 13 (тринадцати) рабочих дней поступившие документы, оформляет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подписывает в течение 1 (одного) часа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лицензию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 и (или) приложении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проверяет документы на предмет полноты.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факта неполноты представленных документов ответственный исполнитель услугодателя подготавливает мотивированный отказ в дальнейшем рассмотрении заявления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полном пакете документов ответственный исполнитель услугодателя рассматривает в течение 1 (одного) рабочего дня поступившие документы, переоформляет лицензию и (или) приложения к лицензии либо подготавливает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руководитель услугодателя подписывает в течение 1 (одного) часа лицензию и (или) приложения к лицензии либо мотивированный ответ об отказе в оказании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лицензию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 и (или) приложения к лицензии в случае реорганизации услугополучателя в форме выделения и 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проверяет документы на предмет полноты.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установления факта неполноты представленных документов ответственный исполнитель услугодателя подготавливает мотивированный отказ в дальнейшем рассмотрении заявления в течение 2 (двух)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полном пакете документов ответственный исполнитель услугодателя рассматривает в течение 13 (тринадцати) рабочих дней поступившие документы, переоформляет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подписывает в течение 1 (одного) часа лицензию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лицензию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 и (или) приложении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–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часа ознакамливается с поступившими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в течение 2 (двух) рабочих дней поступившие документы, готовит дубликат лицензии и (или) приложения к лицензии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руководитель услугодателя подписывает в течение 1 (одного) часа дубликат лицензии и (или) приложения к лицензии либо мотивированный ответ об отказе в оказании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(нарочно либо посредством почтовой связи) выдает в течение 15 (пятнадцати) минут дубликат лицензии и (или) приложения к лицензии либо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через центр обслуживания населения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услугополучателя регистрационного свидетельства ЭЦП, процесс ввода услугополучателем логина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услугополучателя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оплата услуги на платежный шлюз "электронного правительства" (далее – ПШЭП), а затем эта информация поступает в информационную систему государственной базы данных "Е-лицензирование"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регистрация электронного документа (запроса услугополучателя) в ИС ГБД "Е-лицензирование" и обработка запроса в информационной системе автоматизированного рабочего места государственной базы данных "Е-лицензирование" (далее – ИС АРМ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10 – формирование сообщения об отказе в запрашиваемой услуге в связи с имеющимися нарушениями в данных услугополучателя в 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11 – получение услугополучателем результата услуги (электронной лицензии), сформированной ИС АРМ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при оказании государственной услуги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услугодателя логина и пароля (процесс авторизации) в ИС АРМ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АРМ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АРМ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шлюз "электронного правительства" (далее–ШЭП) в государственную базу данных "Юридические лица" (далее-ГБД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и обработка услуги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формирование сообщения об отказе в запрашиваемой услуге в связи с имеющимися нарушениями в данных услугополучателя в ИС АРМ ГБД"Е-лицензирование";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услугополучателем результата услуги (электронная лицензия) сформированной ИС АРМ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Справочник бизнесс-процессов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выдаче лицензии и (или) приложения к лицензии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переоформлении лицензии и (или) приложении к лицензии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переоформлении лицензии и (или) приложения к лицензии в случае реорганизации услугополучателя в форме выделения и разделения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выдаче дубликата лицензии и (или) приложении к лицензии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