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ac8e" w14:textId="deea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24 декабря 2014 года № 40 – 3 "О районном бюджете на 2015 –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12 августа 2015 года № 44-3. Зарегистрировано Департаментом юстициии Жамбылской области 19 августа 2015 года № 2725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Таласского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40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 – 2017 годы" (Зарегистрировано в Реестре государственной регистрации Нормативных правовых актов № 2453, опубликованное в газете "Талас тынысы" 10 января 2015 года № 4 – 5 – 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"7 718 706" заменить цифрами "7 749 081";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"741 799" заменить цифрами "769 855";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"20 202" заменить цифрами "22 015";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"10 715" заменить цифрами "11 221";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"7 764 005" заменить цифрами "7 806 821";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"0" заменить цифрами "-12441";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"0" заменить цифрами "12441".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пятого созыва по вопросам социально-экономического развития района, по бюджету, местным налогам и вопросам городского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Тулеуишев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2015 года №44-4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№40-3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6"/>
        <w:gridCol w:w="6002"/>
        <w:gridCol w:w="30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7 806 821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3 527 084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3204"/>
        <w:gridCol w:w="4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779"/>
        <w:gridCol w:w="4263"/>
        <w:gridCol w:w="57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2993"/>
        <w:gridCol w:w="47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690"/>
        <w:gridCol w:w="4413"/>
        <w:gridCol w:w="58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378"/>
        <w:gridCol w:w="58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2162"/>
        <w:gridCol w:w="2163"/>
        <w:gridCol w:w="2696"/>
        <w:gridCol w:w="37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004"/>
        <w:gridCol w:w="1004"/>
        <w:gridCol w:w="2127"/>
        <w:gridCol w:w="6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апреля 2015 года № 41-11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40-3</w:t>
            </w:r>
          </w:p>
        </w:tc>
      </w:tr>
    </w:tbl>
    <w:bookmarkStart w:name="z29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480"/>
        <w:gridCol w:w="2489"/>
        <w:gridCol w:w="1245"/>
        <w:gridCol w:w="1826"/>
        <w:gridCol w:w="1246"/>
        <w:gridCol w:w="1246"/>
        <w:gridCol w:w="1328"/>
        <w:gridCol w:w="2045"/>
      </w:tblGrid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040 "Реализация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2015 года № 44 –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40 –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2258"/>
        <w:gridCol w:w="3015"/>
        <w:gridCol w:w="570"/>
        <w:gridCol w:w="2464"/>
        <w:gridCol w:w="3017"/>
      </w:tblGrid>
      <w:tr>
        <w:trPr/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города Каратау Таласского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"Аккумский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"Коктальский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"Шакировский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"Бериккаринский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"Ойыкский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"Аккольский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"Кенесский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"Каратауский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"Бостандыкский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"Ушаральский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"Кызылауытский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"Тамдинский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"Каскабулакский сельский округ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